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134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Прохорова В.А.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Прохорова Виктора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Прохоров В.А. </w:t>
      </w:r>
      <w:r>
        <w:rPr>
          <w:rStyle w:val="cat-Dategrp-5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5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Прохоров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Прохоров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Прохоров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Прохоров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Прохорова Виктора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6rplc-2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КОПИЯ</w:t>
      </w:r>
      <w:r>
        <w:rPr>
          <w:rFonts w:ascii="Times New Roman" w:eastAsia="Times New Roman" w:hAnsi="Times New Roman" w:cs="Times New Roman"/>
        </w:rPr>
        <w:t xml:space="preserve">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6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134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3rplc-7">
    <w:name w:val="cat-PassportData grp-13 rplc-7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Timegrp-15rplc-15">
    <w:name w:val="cat-Time grp-15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Timegrp-16rplc-22">
    <w:name w:val="cat-Time grp-16 rplc-22"/>
    <w:basedOn w:val="DefaultParagraphFont"/>
  </w:style>
  <w:style w:type="character" w:customStyle="1" w:styleId="cat-Dategrp-5rplc-23">
    <w:name w:val="cat-Date grp-5 rplc-23"/>
    <w:basedOn w:val="DefaultParagraphFont"/>
  </w:style>
  <w:style w:type="character" w:customStyle="1" w:styleId="cat-Dategrp-6rplc-26">
    <w:name w:val="cat-Date grp-6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