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132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000072-10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Абдулкеримова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Абдулкеримова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</w:t>
      </w:r>
      <w:r>
        <w:rPr>
          <w:rFonts w:ascii="Times New Roman" w:eastAsia="Times New Roman" w:hAnsi="Times New Roman" w:cs="Times New Roman"/>
          <w:sz w:val="26"/>
          <w:szCs w:val="26"/>
        </w:rPr>
        <w:t>еет в переводчике не нуждается,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</w:t>
      </w:r>
      <w:r>
        <w:rPr>
          <w:rFonts w:ascii="Times New Roman" w:eastAsia="Times New Roman" w:hAnsi="Times New Roman" w:cs="Times New Roman"/>
          <w:sz w:val="26"/>
          <w:szCs w:val="26"/>
        </w:rPr>
        <w:t>Югра</w:t>
      </w:r>
      <w:r>
        <w:rPr>
          <w:rStyle w:val="cat-UserDefinedgrp-3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Абдулкеримов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</w:t>
      </w:r>
      <w:r>
        <w:rPr>
          <w:rFonts w:ascii="Times New Roman" w:eastAsia="Times New Roman" w:hAnsi="Times New Roman" w:cs="Times New Roman"/>
          <w:sz w:val="26"/>
          <w:szCs w:val="26"/>
        </w:rPr>
        <w:t>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>рушении № 18810077230014614863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подлежащим оплате не позднее 23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Абдулкеримов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в совершении административного правонарушения признал.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Абдулкеримова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</w:t>
      </w:r>
      <w:r>
        <w:rPr>
          <w:rFonts w:ascii="Times New Roman" w:eastAsia="Times New Roman" w:hAnsi="Times New Roman" w:cs="Times New Roman"/>
          <w:sz w:val="26"/>
          <w:szCs w:val="26"/>
        </w:rPr>
        <w:t>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 86 ХМ </w:t>
      </w:r>
      <w:r>
        <w:rPr>
          <w:rStyle w:val="cat-UserDefinedgrp-2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17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2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по делу об административном правонарушении </w:t>
      </w:r>
      <w:r>
        <w:rPr>
          <w:rStyle w:val="cat-UserDefinedgrp-3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24.09</w:t>
      </w:r>
      <w:r>
        <w:rPr>
          <w:rFonts w:ascii="Times New Roman" w:eastAsia="Times New Roman" w:hAnsi="Times New Roman" w:cs="Times New Roman"/>
          <w:sz w:val="26"/>
          <w:szCs w:val="26"/>
        </w:rPr>
        <w:t>.2023г.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Абдулкеримова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Абдулкеримова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 - неуплата административного штрафа в срок, предусмотренный настоящим Кодексом.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данные о личности нарушителя, его отношение к содеянному, и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Абдулкеримова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наказание в виде ш</w:t>
      </w:r>
      <w:r>
        <w:rPr>
          <w:rFonts w:ascii="Times New Roman" w:eastAsia="Times New Roman" w:hAnsi="Times New Roman" w:cs="Times New Roman"/>
          <w:sz w:val="26"/>
          <w:szCs w:val="26"/>
        </w:rPr>
        <w:t>трафа в размере 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тысяч)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</w:t>
      </w:r>
      <w:r>
        <w:rPr>
          <w:rFonts w:ascii="Times New Roman" w:eastAsia="Times New Roman" w:hAnsi="Times New Roman" w:cs="Times New Roman"/>
          <w:sz w:val="26"/>
          <w:szCs w:val="26"/>
        </w:rPr>
        <w:t>11601153010005140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0412365400675001332420100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5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26rplc-29">
    <w:name w:val="cat-UserDefined grp-26 rplc-29"/>
    <w:basedOn w:val="DefaultParagraphFont"/>
  </w:style>
  <w:style w:type="character" w:customStyle="1" w:styleId="cat-UserDefinedgrp-37rplc-32">
    <w:name w:val="cat-UserDefined grp-37 rplc-32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