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магазине «</w:t>
      </w:r>
      <w:r>
        <w:rPr>
          <w:rStyle w:val="cat-UserDefinedgrp-2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6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Timegrp-16rplc-24">
    <w:name w:val="cat-Time grp-16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