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86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z w:val="26"/>
          <w:szCs w:val="26"/>
        </w:rPr>
        <w:t>0067</w:t>
      </w:r>
      <w:r>
        <w:rPr>
          <w:rFonts w:ascii="Calibri" w:eastAsia="Calibri" w:hAnsi="Calibri" w:cs="Calibri"/>
          <w:sz w:val="26"/>
          <w:szCs w:val="26"/>
        </w:rPr>
        <w:t>-01-2024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000070-16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Рахимовой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русским языком владеющей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</w:t>
      </w:r>
      <w:r>
        <w:rPr>
          <w:rStyle w:val="cat-UserDefinedgrp-3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законом срок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</w:t>
      </w:r>
      <w:r>
        <w:rPr>
          <w:rStyle w:val="cat-UserDefinedgrp-36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29.08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подлежащим оплате не позднее 28.10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Рахимова </w:t>
      </w:r>
      <w:r>
        <w:rPr>
          <w:rStyle w:val="cat-UserDefinedgrp-35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рассмотрения дела 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рассмотрении дел</w:t>
      </w:r>
      <w:r>
        <w:rPr>
          <w:rFonts w:ascii="Times New Roman" w:eastAsia="Times New Roman" w:hAnsi="Times New Roman" w:cs="Times New Roman"/>
          <w:sz w:val="28"/>
          <w:szCs w:val="28"/>
        </w:rPr>
        <w:t>а в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Рахимовой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доказательство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Рахимовой </w:t>
      </w:r>
      <w:r>
        <w:rPr>
          <w:rStyle w:val="cat-UserDefinedgrp-3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567203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15.01.2024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по делу об административном правонарушении </w:t>
      </w:r>
      <w:r>
        <w:rPr>
          <w:rStyle w:val="cat-UserDefinedgrp-38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вступившего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29.08.2023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Рахимовой </w:t>
      </w:r>
      <w:r>
        <w:rPr>
          <w:rStyle w:val="cat-UserDefinedgrp-37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Рахимовой 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 -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данные о личности нарушителя,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содеянному,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Рахимову </w:t>
      </w:r>
      <w:r>
        <w:rPr>
          <w:rStyle w:val="cat-UserDefinedgrp-39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3000 (три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69011601203019000140,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0412365400675001292420111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0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0rplc-51">
    <w:name w:val="cat-UserDefined grp-4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