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28</w:t>
      </w:r>
      <w:r>
        <w:rPr>
          <w:rFonts w:ascii="Times New Roman" w:eastAsia="Times New Roman" w:hAnsi="Times New Roman" w:cs="Times New Roman"/>
          <w:sz w:val="22"/>
          <w:szCs w:val="22"/>
        </w:rPr>
        <w:t>-2602/202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города окружного значения Сургута Бордунов М.Б., находящийся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308,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Полякова Н.П.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рассмотрев материалы дела в отношении: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Полякова Николая Павловича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1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5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left="2832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Поляков Н.П.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17rplc-1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подъезде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eastAsia="Times New Roman" w:hAnsi="Times New Roman" w:cs="Times New Roman"/>
          <w:sz w:val="28"/>
          <w:szCs w:val="28"/>
        </w:rPr>
        <w:t>дома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шаткую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походку,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8"/>
          <w:szCs w:val="28"/>
        </w:rPr>
        <w:t>грязная одежда,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 невнятная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достоинство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общественную нравственность.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Поляков Н.П.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вину признал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Поляков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>, собранным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Поляков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Поляков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Учитывая обстоятельства административного правонарушения, наличие отягчающего обстоятельства, суд приходит к выводу о необходимости назначения наказания в виде административного ареста.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Препятствий для назначения административного наказания в виде административного ареста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Полякова Николая Павловича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административного ареста сроком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десять</w:t>
      </w:r>
      <w:r>
        <w:rPr>
          <w:rFonts w:ascii="Times New Roman" w:eastAsia="Times New Roman" w:hAnsi="Times New Roman" w:cs="Times New Roman"/>
          <w:sz w:val="28"/>
          <w:szCs w:val="28"/>
        </w:rPr>
        <w:t>) сут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задержа</w:t>
      </w:r>
      <w:r>
        <w:rPr>
          <w:rFonts w:ascii="Times New Roman" w:eastAsia="Times New Roman" w:hAnsi="Times New Roman" w:cs="Times New Roman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с </w:t>
      </w:r>
      <w:r>
        <w:rPr>
          <w:rStyle w:val="cat-Timegrp-18rplc-23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ХМАО-Югры через мирового судью судебного участка № 2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М.Б.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>КОПИЯ</w:t>
      </w:r>
      <w:r>
        <w:rPr>
          <w:rFonts w:ascii="Times New Roman" w:eastAsia="Times New Roman" w:hAnsi="Times New Roman" w:cs="Times New Roman"/>
        </w:rPr>
        <w:t xml:space="preserve"> ВЕРНА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№2 Сургутского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ХМАО-Югры ______________________ М.Б. Бордунов</w:t>
      </w:r>
    </w:p>
    <w:p>
      <w:pPr>
        <w:spacing w:before="0" w:after="0"/>
        <w:ind w:firstLine="142"/>
        <w:jc w:val="both"/>
      </w:pPr>
      <w:r>
        <w:rPr>
          <w:rStyle w:val="cat-Dategrp-8rplc-27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Подлинный докумен</w:t>
      </w:r>
      <w:r>
        <w:rPr>
          <w:rFonts w:ascii="Times New Roman" w:eastAsia="Times New Roman" w:hAnsi="Times New Roman" w:cs="Times New Roman"/>
        </w:rPr>
        <w:t xml:space="preserve">т находится в </w:t>
      </w:r>
      <w:r>
        <w:rPr>
          <w:rFonts w:ascii="Times New Roman" w:eastAsia="Times New Roman" w:hAnsi="Times New Roman" w:cs="Times New Roman"/>
        </w:rPr>
        <w:t xml:space="preserve">деле № </w:t>
      </w:r>
      <w:r>
        <w:rPr>
          <w:rFonts w:ascii="Times New Roman" w:eastAsia="Times New Roman" w:hAnsi="Times New Roman" w:cs="Times New Roman"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28</w:t>
      </w:r>
      <w:r>
        <w:rPr>
          <w:rFonts w:ascii="Times New Roman" w:eastAsia="Times New Roman" w:hAnsi="Times New Roman" w:cs="Times New Roman"/>
          <w:sz w:val="22"/>
          <w:szCs w:val="22"/>
        </w:rPr>
        <w:t>-2602/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____________________ </w:t>
      </w:r>
      <w:r>
        <w:rPr>
          <w:rFonts w:ascii="Times New Roman" w:eastAsia="Times New Roman" w:hAnsi="Times New Roman" w:cs="Times New Roman"/>
        </w:rPr>
        <w:t xml:space="preserve">Т.И. </w:t>
      </w:r>
      <w:r>
        <w:rPr>
          <w:rFonts w:ascii="Times New Roman" w:eastAsia="Times New Roman" w:hAnsi="Times New Roman" w:cs="Times New Roman"/>
        </w:rPr>
        <w:t>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ExternalSystemDefinedgrp-21rplc-6">
    <w:name w:val="cat-ExternalSystemDefined grp-21 rplc-6"/>
    <w:basedOn w:val="DefaultParagraphFont"/>
  </w:style>
  <w:style w:type="character" w:customStyle="1" w:styleId="cat-PassportDatagrp-15rplc-7">
    <w:name w:val="cat-PassportData grp-15 rplc-7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Dategrp-6rplc-14">
    <w:name w:val="cat-Date grp-6 rplc-14"/>
    <w:basedOn w:val="DefaultParagraphFont"/>
  </w:style>
  <w:style w:type="character" w:customStyle="1" w:styleId="cat-Timegrp-17rplc-15">
    <w:name w:val="cat-Time grp-17 rplc-15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Timegrp-18rplc-23">
    <w:name w:val="cat-Time grp-18 rplc-23"/>
    <w:basedOn w:val="DefaultParagraphFont"/>
  </w:style>
  <w:style w:type="character" w:customStyle="1" w:styleId="cat-Dategrp-7rplc-24">
    <w:name w:val="cat-Date grp-7 rplc-24"/>
    <w:basedOn w:val="DefaultParagraphFont"/>
  </w:style>
  <w:style w:type="character" w:customStyle="1" w:styleId="cat-Dategrp-8rplc-27">
    <w:name w:val="cat-Date grp-8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