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 </w:t>
      </w:r>
      <w:r>
        <w:rPr>
          <w:rFonts w:ascii="Times New Roman" w:eastAsia="Times New Roman" w:hAnsi="Times New Roman" w:cs="Times New Roman"/>
          <w:sz w:val="28"/>
          <w:szCs w:val="28"/>
        </w:rPr>
        <w:t>Мансуровича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8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Зарипов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 </w:t>
      </w:r>
      <w:r>
        <w:rPr>
          <w:rFonts w:ascii="Times New Roman" w:eastAsia="Times New Roman" w:hAnsi="Times New Roman" w:cs="Times New Roman"/>
          <w:sz w:val="28"/>
          <w:szCs w:val="28"/>
        </w:rPr>
        <w:t>Мансуровича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9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9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8rplc-16">
    <w:name w:val="cat-Time grp-18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Timegrp-19rplc-24">
    <w:name w:val="cat-Time grp-1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