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5-126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86MS0005-01-2023-006381-67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24 января 2024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Примаченко Юрия Александровича, </w:t>
      </w:r>
      <w:r>
        <w:rPr>
          <w:rStyle w:val="cat-UserDefinedgrp-4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4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работающего, зарегистрированного по адресу: </w:t>
      </w:r>
      <w:r>
        <w:rPr>
          <w:rStyle w:val="cat-UserDefinedgrp-4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фактически проживающего по адресу </w:t>
      </w:r>
      <w:r>
        <w:rPr>
          <w:rStyle w:val="cat-UserDefinedgrp-4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46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Примаченко Ю.А. 29 октября 2023 года в 19 час. 42 мин. на 561 км автодороги Тюмень-Ханты -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>, управляя транспортным средством «</w:t>
      </w:r>
      <w:r>
        <w:rPr>
          <w:rFonts w:ascii="Times New Roman" w:eastAsia="Times New Roman" w:hAnsi="Times New Roman" w:cs="Times New Roman"/>
        </w:rPr>
        <w:t>Тайота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Венза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47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нарушение п. 1.3 Правил дорожного движения РФ совершил обгон впереди движущегося транспортного средства с выездом на полосу дороги, предназначенную для встречного движения, в зоне действия дорожного знака 3.20 «Обгон запрещен»,</w:t>
      </w:r>
      <w:r>
        <w:rPr>
          <w:rFonts w:ascii="Times New Roman" w:eastAsia="Times New Roman" w:hAnsi="Times New Roman" w:cs="Times New Roman"/>
        </w:rPr>
        <w:t xml:space="preserve"> при этом пересек сплошную линию дорожной разметки 1.1.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Примаченко</w:t>
      </w:r>
      <w:r>
        <w:rPr>
          <w:rFonts w:ascii="Times New Roman" w:eastAsia="Times New Roman" w:hAnsi="Times New Roman" w:cs="Times New Roman"/>
        </w:rPr>
        <w:t xml:space="preserve"> Ю.А.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Примаченко Ю.А. в протоколе об административном правонарушении 86 ХМ 554523 от 29.10.2023.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Примаченко Ю.А.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протокол 86 ХМ № 554523 об административном правонарушении от 29.10.2023 года, с которым Примаченко Ю.А.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схему совершения административного правонарушения от 29.10.2023 года;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дисклокацию дорожных знаков;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рапорт сотрудника полиции;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копию</w:t>
      </w:r>
      <w:r>
        <w:rPr>
          <w:rFonts w:ascii="Times New Roman" w:eastAsia="Times New Roman" w:hAnsi="Times New Roman" w:cs="Times New Roman"/>
        </w:rPr>
        <w:t xml:space="preserve"> водительского удостоверения и свидетельство о регистрации</w:t>
      </w:r>
      <w:r>
        <w:rPr>
          <w:rFonts w:ascii="Times New Roman" w:eastAsia="Times New Roman" w:hAnsi="Times New Roman" w:cs="Times New Roman"/>
        </w:rPr>
        <w:t xml:space="preserve"> транспортного средства;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карточку операции с ВУ;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карточку учета транспортного средства;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параметры поиска;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видеозапись, на которой зафиксировано как автомобиль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Тайота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Венза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47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совершает обгон с выездом на полосу, предназначенную для встречного движения,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Именно на это ориентирует суды пункт 15 постановления Пленума Верховного Суда Российской Федерации от 25 июня 2019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№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ПДД</w:t>
        </w:r>
      </w:hyperlink>
      <w:r>
        <w:rPr>
          <w:rFonts w:ascii="Times New Roman" w:eastAsia="Times New Roman" w:hAnsi="Times New Roman" w:cs="Times New Roman"/>
        </w:rPr>
        <w:t xml:space="preserve"> РФ, однако завершившего данный маневр в нарушение указанных требований.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12.15</w:t>
        </w:r>
      </w:hyperlink>
      <w:r>
        <w:rPr>
          <w:rFonts w:ascii="Times New Roman" w:eastAsia="Times New Roman" w:hAnsi="Times New Roman" w:cs="Times New Roman"/>
        </w:rPr>
        <w:t xml:space="preserve"> КоАП РФ во взаимосвязи с его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2.2</w:t>
        </w:r>
      </w:hyperlink>
      <w:r>
        <w:rPr>
          <w:rFonts w:ascii="Times New Roman" w:eastAsia="Times New Roman" w:hAnsi="Times New Roman" w:cs="Times New Roman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4.1</w:t>
        </w:r>
      </w:hyperlink>
      <w:r>
        <w:rPr>
          <w:rFonts w:ascii="Times New Roman" w:eastAsia="Times New Roman" w:hAnsi="Times New Roman" w:cs="Times New Roman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 9.1.1 Правил дорожного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 Разметку 1.1 (сплошная) пересекать запрещается.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Примаченко Ю.А.</w:t>
      </w:r>
      <w:r>
        <w:rPr>
          <w:rFonts w:ascii="Times New Roman" w:eastAsia="Times New Roman" w:hAnsi="Times New Roman" w:cs="Times New Roman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дислокацией дорожных знаков, видеозаписью.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>Примаченко Ю.А.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Примаченко Юрия Александровича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 - Мансийскому автономному округу – Югре (УМВД России по ХМАО - Югре), ИНН 8601010390, КПП 860101001, ОКТМО 718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000,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№ 03100643000000018700, </w:t>
      </w:r>
      <w:r>
        <w:rPr>
          <w:rFonts w:ascii="Times New Roman" w:eastAsia="Times New Roman" w:hAnsi="Times New Roman" w:cs="Times New Roman"/>
        </w:rPr>
        <w:t xml:space="preserve">в РКЦ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 - Югре г.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700 00007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188 1160 11230 1000 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УИН 188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104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862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30</w:t>
      </w:r>
      <w:r>
        <w:rPr>
          <w:rFonts w:ascii="Times New Roman" w:eastAsia="Times New Roman" w:hAnsi="Times New Roman" w:cs="Times New Roman"/>
          <w:u w:val="single"/>
        </w:rPr>
        <w:t>7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300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12760</w:t>
      </w:r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ч. 2 и 4 ст. 12.7,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каб.214.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48rplc-5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126</w:t>
      </w:r>
      <w:r>
        <w:rPr>
          <w:rFonts w:ascii="Times New Roman" w:eastAsia="Times New Roman" w:hAnsi="Times New Roman" w:cs="Times New Roman"/>
        </w:rPr>
        <w:t>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7">
    <w:name w:val="cat-UserDefined grp-41 rplc-7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UserDefinedgrp-45rplc-13">
    <w:name w:val="cat-UserDefined grp-45 rplc-13"/>
    <w:basedOn w:val="DefaultParagraphFont"/>
  </w:style>
  <w:style w:type="character" w:customStyle="1" w:styleId="cat-UserDefinedgrp-46rplc-16">
    <w:name w:val="cat-UserDefined grp-46 rplc-16"/>
    <w:basedOn w:val="DefaultParagraphFont"/>
  </w:style>
  <w:style w:type="character" w:customStyle="1" w:styleId="cat-UserDefinedgrp-47rplc-26">
    <w:name w:val="cat-UserDefined grp-47 rplc-26"/>
    <w:basedOn w:val="DefaultParagraphFont"/>
  </w:style>
  <w:style w:type="character" w:customStyle="1" w:styleId="cat-UserDefinedgrp-47rplc-37">
    <w:name w:val="cat-UserDefined grp-47 rplc-37"/>
    <w:basedOn w:val="DefaultParagraphFont"/>
  </w:style>
  <w:style w:type="character" w:customStyle="1" w:styleId="cat-UserDefinedgrp-48rplc-59">
    <w:name w:val="cat-UserDefined grp-48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