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125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2612/2024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000066-28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3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12 Сургутского судебного района города окружного значения Сургут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Думлер Г.П.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находящаяся по адресу: г. Сургут, ул. </w:t>
      </w:r>
      <w:r>
        <w:rPr>
          <w:rFonts w:ascii="Times New Roman" w:eastAsia="Times New Roman" w:hAnsi="Times New Roman" w:cs="Times New Roman"/>
          <w:sz w:val="26"/>
          <w:szCs w:val="26"/>
        </w:rPr>
        <w:t>Гагарина, 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Казимагомедова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Р.М.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160" w:line="259" w:lineRule="auto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Казимагомедова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4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гражданина РФ, русским языком влад</w:t>
      </w:r>
      <w:r>
        <w:rPr>
          <w:rFonts w:ascii="Times New Roman" w:eastAsia="Times New Roman" w:hAnsi="Times New Roman" w:cs="Times New Roman"/>
          <w:sz w:val="26"/>
          <w:szCs w:val="26"/>
        </w:rPr>
        <w:t>еет в переводчике не нуждается, проживающего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ХМАО-</w:t>
      </w:r>
      <w:r>
        <w:rPr>
          <w:rFonts w:ascii="Times New Roman" w:eastAsia="Times New Roman" w:hAnsi="Times New Roman" w:cs="Times New Roman"/>
          <w:sz w:val="26"/>
          <w:szCs w:val="26"/>
        </w:rPr>
        <w:t>Югра</w:t>
      </w:r>
      <w:r>
        <w:rPr>
          <w:rStyle w:val="cat-UserDefinedgrp-35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2"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Казимагомедов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установленный законом срок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руб.,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</w:t>
      </w:r>
      <w:r>
        <w:rPr>
          <w:rFonts w:ascii="Times New Roman" w:eastAsia="Times New Roman" w:hAnsi="Times New Roman" w:cs="Times New Roman"/>
          <w:sz w:val="26"/>
          <w:szCs w:val="26"/>
        </w:rPr>
        <w:t>министра</w:t>
      </w:r>
      <w:r>
        <w:rPr>
          <w:rFonts w:ascii="Times New Roman" w:eastAsia="Times New Roman" w:hAnsi="Times New Roman" w:cs="Times New Roman"/>
          <w:sz w:val="26"/>
          <w:szCs w:val="26"/>
        </w:rPr>
        <w:t>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рушении </w:t>
      </w:r>
      <w:r>
        <w:rPr>
          <w:rStyle w:val="cat-UserDefinedgrp-37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03.10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г.,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14.10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подлежащим оплате не позднее 15.12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Казимагомедов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вину в совершении административного правонарушения признал.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доказательство вины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Казимагомедова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представлены: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</w:t>
      </w:r>
      <w:r>
        <w:rPr>
          <w:rFonts w:ascii="Times New Roman" w:eastAsia="Times New Roman" w:hAnsi="Times New Roman" w:cs="Times New Roman"/>
          <w:sz w:val="26"/>
          <w:szCs w:val="26"/>
        </w:rPr>
        <w:t>истрати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вном </w:t>
      </w:r>
      <w:r>
        <w:rPr>
          <w:rFonts w:ascii="Times New Roman" w:eastAsia="Times New Roman" w:hAnsi="Times New Roman" w:cs="Times New Roman"/>
          <w:sz w:val="26"/>
          <w:szCs w:val="26"/>
        </w:rPr>
        <w:t>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86 ХМ </w:t>
      </w:r>
      <w:r>
        <w:rPr>
          <w:rStyle w:val="cat-UserDefinedgrp-25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 12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right="22"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копия постановления по делу об административном правонарушении </w:t>
      </w:r>
      <w:r>
        <w:rPr>
          <w:rStyle w:val="cat-UserDefinedgrp-37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03.10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14.10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.2023г.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Казимагомедова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3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Казимагомедова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 - неуплата административного штрафа в срок, предусмотренный настоящим Кодексом.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административную ответственность, судом не установлено.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правонарушения, данные о личности нарушителя, его отношение к содеянному, и состояние его здоровья,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Казимагомедова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и назначить наказание в виде ш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>. 04872D08080, КБК 720</w:t>
      </w:r>
      <w:r>
        <w:rPr>
          <w:rFonts w:ascii="Times New Roman" w:eastAsia="Times New Roman" w:hAnsi="Times New Roman" w:cs="Times New Roman"/>
          <w:sz w:val="26"/>
          <w:szCs w:val="26"/>
        </w:rPr>
        <w:t>11601153010005140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0412365400675001252420143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д.9 ул. Гагарина г. Сургут. </w:t>
      </w:r>
    </w:p>
    <w:p>
      <w:pPr>
        <w:spacing w:before="0" w:after="0"/>
        <w:ind w:right="22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UserDefinedgrp-39rplc-5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9">
    <w:name w:val="cat-UserDefined grp-34 rplc-9"/>
    <w:basedOn w:val="DefaultParagraphFont"/>
  </w:style>
  <w:style w:type="character" w:customStyle="1" w:styleId="cat-UserDefinedgrp-35rplc-12">
    <w:name w:val="cat-UserDefined grp-35 rplc-12"/>
    <w:basedOn w:val="DefaultParagraphFont"/>
  </w:style>
  <w:style w:type="character" w:customStyle="1" w:styleId="cat-UserDefinedgrp-36rplc-19">
    <w:name w:val="cat-UserDefined grp-36 rplc-19"/>
    <w:basedOn w:val="DefaultParagraphFont"/>
  </w:style>
  <w:style w:type="character" w:customStyle="1" w:styleId="cat-UserDefinedgrp-37rplc-21">
    <w:name w:val="cat-UserDefined grp-37 rplc-21"/>
    <w:basedOn w:val="DefaultParagraphFont"/>
  </w:style>
  <w:style w:type="character" w:customStyle="1" w:styleId="cat-UserDefinedgrp-36rplc-26">
    <w:name w:val="cat-UserDefined grp-36 rplc-26"/>
    <w:basedOn w:val="DefaultParagraphFont"/>
  </w:style>
  <w:style w:type="character" w:customStyle="1" w:styleId="cat-UserDefinedgrp-36rplc-28">
    <w:name w:val="cat-UserDefined grp-36 rplc-28"/>
    <w:basedOn w:val="DefaultParagraphFont"/>
  </w:style>
  <w:style w:type="character" w:customStyle="1" w:styleId="cat-UserDefinedgrp-25rplc-29">
    <w:name w:val="cat-UserDefined grp-25 rplc-29"/>
    <w:basedOn w:val="DefaultParagraphFont"/>
  </w:style>
  <w:style w:type="character" w:customStyle="1" w:styleId="cat-UserDefinedgrp-37rplc-32">
    <w:name w:val="cat-UserDefined grp-37 rplc-32"/>
    <w:basedOn w:val="DefaultParagraphFont"/>
  </w:style>
  <w:style w:type="character" w:customStyle="1" w:styleId="cat-UserDefinedgrp-36rplc-36">
    <w:name w:val="cat-UserDefined grp-36 rplc-36"/>
    <w:basedOn w:val="DefaultParagraphFont"/>
  </w:style>
  <w:style w:type="character" w:customStyle="1" w:styleId="cat-UserDefinedgrp-36rplc-38">
    <w:name w:val="cat-UserDefined grp-36 rplc-38"/>
    <w:basedOn w:val="DefaultParagraphFont"/>
  </w:style>
  <w:style w:type="character" w:customStyle="1" w:styleId="cat-UserDefinedgrp-38rplc-40">
    <w:name w:val="cat-UserDefined grp-38 rplc-40"/>
    <w:basedOn w:val="DefaultParagraphFont"/>
  </w:style>
  <w:style w:type="character" w:customStyle="1" w:styleId="cat-UserDefinedgrp-39rplc-52">
    <w:name w:val="cat-UserDefined grp-39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