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125</w:t>
      </w:r>
      <w:r>
        <w:rPr>
          <w:rFonts w:ascii="Times New Roman" w:eastAsia="Times New Roman" w:hAnsi="Times New Roman" w:cs="Times New Roman"/>
          <w:sz w:val="22"/>
          <w:szCs w:val="22"/>
        </w:rPr>
        <w:t>-2602/202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Русскиной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Маргариты Романовны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Русскина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М.Р. </w:t>
      </w:r>
      <w:r>
        <w:rPr>
          <w:rStyle w:val="cat-Dategrp-9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2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подъезде № 2 дома 19/1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Русскина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ходатайство о рассмотрении дела без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рассматривает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Русскин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М.Р., по имеющимся материалам.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Русскиной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 протоколом об административном правонарушении; рапортами сотрудников полиции, в которых изложены обстоятельства совершения административного правонарушения; актом медицинского освидетельствования на состояние опьянения; объяснениями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собранными при составлении протокола об административном правонарушении, относительно достоверности изложенного в них у суда сомнений не имеется, какой-либо его заинтересованности в исходе дела не усматривается.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Русскиной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Русскиной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ПОСТАНОВИЛ: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Маргарит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штрафа в размере </w:t>
      </w:r>
      <w:r>
        <w:rPr>
          <w:rStyle w:val="cat-Sumgrp-18rplc-2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судью судебного участка № 2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09</w:t>
      </w:r>
      <w:r>
        <w:rPr>
          <w:rFonts w:ascii="Times New Roman" w:eastAsia="Times New Roman" w:hAnsi="Times New Roman" w:cs="Times New Roman"/>
          <w:sz w:val="22"/>
          <w:szCs w:val="22"/>
        </w:rPr>
        <w:t>» __</w:t>
      </w:r>
      <w:r>
        <w:rPr>
          <w:rFonts w:ascii="Times New Roman" w:eastAsia="Times New Roman" w:hAnsi="Times New Roman" w:cs="Times New Roman"/>
          <w:sz w:val="22"/>
          <w:szCs w:val="22"/>
        </w:rPr>
        <w:t>январ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 </w:t>
      </w:r>
      <w:r>
        <w:rPr>
          <w:rStyle w:val="cat-Dategrp-10rplc-27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ind w:firstLine="14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ind w:firstLine="142"/>
        <w:jc w:val="both"/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6rplc-29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6rplc-30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0412365400575001252420111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7rplc-3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4rplc-3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39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31rplc-5">
    <w:name w:val="cat-ExternalSystemDefined grp-31 rplc-5"/>
    <w:basedOn w:val="DefaultParagraphFont"/>
  </w:style>
  <w:style w:type="character" w:customStyle="1" w:styleId="cat-PassportDatagrp-20rplc-6">
    <w:name w:val="cat-PassportData grp-20 rplc-6"/>
    <w:basedOn w:val="DefaultParagraphFont"/>
  </w:style>
  <w:style w:type="character" w:customStyle="1" w:styleId="cat-UserDefinedgrp-32rplc-7">
    <w:name w:val="cat-UserDefined grp-32 rplc-7"/>
    <w:basedOn w:val="DefaultParagraphFont"/>
  </w:style>
  <w:style w:type="character" w:customStyle="1" w:styleId="cat-Dategrp-9rplc-14">
    <w:name w:val="cat-Date grp-9 rplc-14"/>
    <w:basedOn w:val="DefaultParagraphFont"/>
  </w:style>
  <w:style w:type="character" w:customStyle="1" w:styleId="cat-Timegrp-22rplc-15">
    <w:name w:val="cat-Time grp-22 rplc-15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Sumgrp-18rplc-24">
    <w:name w:val="cat-Sum grp-18 rplc-24"/>
    <w:basedOn w:val="DefaultParagraphFont"/>
  </w:style>
  <w:style w:type="character" w:customStyle="1" w:styleId="cat-Dategrp-10rplc-27">
    <w:name w:val="cat-Date grp-10 rplc-27"/>
    <w:basedOn w:val="DefaultParagraphFont"/>
  </w:style>
  <w:style w:type="character" w:customStyle="1" w:styleId="cat-Addressgrp-6rplc-29">
    <w:name w:val="cat-Address grp-6 rplc-29"/>
    <w:basedOn w:val="DefaultParagraphFont"/>
  </w:style>
  <w:style w:type="character" w:customStyle="1" w:styleId="cat-Addressgrp-6rplc-30">
    <w:name w:val="cat-Address grp-6 rplc-30"/>
    <w:basedOn w:val="DefaultParagraphFont"/>
  </w:style>
  <w:style w:type="character" w:customStyle="1" w:styleId="cat-PhoneNumbergrp-23rplc-31">
    <w:name w:val="cat-PhoneNumber grp-23 rplc-31"/>
    <w:basedOn w:val="DefaultParagraphFont"/>
  </w:style>
  <w:style w:type="character" w:customStyle="1" w:styleId="cat-PhoneNumbergrp-24rplc-32">
    <w:name w:val="cat-PhoneNumber grp-24 rplc-32"/>
    <w:basedOn w:val="DefaultParagraphFont"/>
  </w:style>
  <w:style w:type="character" w:customStyle="1" w:styleId="cat-PhoneNumbergrp-25rplc-33">
    <w:name w:val="cat-PhoneNumber grp-25 rplc-33"/>
    <w:basedOn w:val="DefaultParagraphFont"/>
  </w:style>
  <w:style w:type="character" w:customStyle="1" w:styleId="cat-PhoneNumbergrp-26rplc-34">
    <w:name w:val="cat-PhoneNumber grp-26 rplc-34"/>
    <w:basedOn w:val="DefaultParagraphFont"/>
  </w:style>
  <w:style w:type="character" w:customStyle="1" w:styleId="cat-PhoneNumbergrp-27rplc-35">
    <w:name w:val="cat-PhoneNumber grp-27 rplc-35"/>
    <w:basedOn w:val="DefaultParagraphFont"/>
  </w:style>
  <w:style w:type="character" w:customStyle="1" w:styleId="cat-PhoneNumbergrp-28rplc-36">
    <w:name w:val="cat-PhoneNumber grp-28 rplc-36"/>
    <w:basedOn w:val="DefaultParagraphFont"/>
  </w:style>
  <w:style w:type="character" w:customStyle="1" w:styleId="cat-Addressgrp-7rplc-37">
    <w:name w:val="cat-Address grp-7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SumInWordsgrp-19rplc-39">
    <w:name w:val="cat-SumInWords grp-19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