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120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Галушкина Эдуарда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Галушкин Э.Е.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подъезде дома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Галушкин Э.Е.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рассматривает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Галушкин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Э.Е.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Галушкина Э.Е.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 протоколом об административном правонарушении; рапортами сотрудников полиции, в которых изложены обстоятельства совершения административного правонарушения; актом медицинского освидетельствования на состояние опьянения; объяснениями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собранными при составлении протокола об административном правонарушении, относительно достоверности изложенного в них у суда сомнений не имеется, какой-либо его заинтересованности в исходе дела не усматривается.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Галушкина Э.Е.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Галушкина Э.Е.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Галушкина Эдуарда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09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января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26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0412365400575001202420132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PassportDatagrp-19rplc-5">
    <w:name w:val="cat-PassportData grp-19 rplc-5"/>
    <w:basedOn w:val="DefaultParagraphFont"/>
  </w:style>
  <w:style w:type="character" w:customStyle="1" w:styleId="cat-UserDefinedgrp-30rplc-6">
    <w:name w:val="cat-UserDefined grp-30 rplc-6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6rplc-28">
    <w:name w:val="cat-Address grp-6 rplc-28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  <w:style w:type="character" w:customStyle="1" w:styleId="cat-PhoneNumbergrp-27rplc-35">
    <w:name w:val="cat-PhoneNumber grp-27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8rplc-38">
    <w:name w:val="cat-SumInWords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