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Мухамедзанова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Мухамедзанова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Ильназа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Фаритовича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Мухамедзанов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8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третьем подъезде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Мухамедзанов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Мухамедзанов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Мухамедзанов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Мухамедзанов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Мухамедзанова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Ильназа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Фаритовича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9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КОПИЯ</w:t>
      </w:r>
      <w:r>
        <w:rPr>
          <w:rFonts w:ascii="Times New Roman" w:eastAsia="Times New Roman" w:hAnsi="Times New Roman" w:cs="Times New Roman"/>
        </w:rPr>
        <w:t xml:space="preserve">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№2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ind w:firstLine="142"/>
        <w:jc w:val="both"/>
      </w:pPr>
      <w:r>
        <w:rPr>
          <w:rStyle w:val="cat-Dategrp-8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18rplc-16">
    <w:name w:val="cat-Time grp-18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Timegrp-19rplc-24">
    <w:name w:val="cat-Time grp-19 rplc-24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Dategrp-8rplc-28">
    <w:name w:val="cat-Date grp-8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