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-2602/202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Елизарьева О.В.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Елизарьева Олега Васильевича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5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Елизарьев О.В. </w:t>
      </w:r>
      <w:r>
        <w:rPr>
          <w:rStyle w:val="cat-Dategrp-6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7rplc-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здании ж/д вокзала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Елизарьев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Елизарьев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Елизарьев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Елизарьев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обстоятельства административного правонарушения, наличие отягчающего обстоятельства, суд приходит к выводу о необходимости назначения наказания в виде административного ареста.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Елизарьева Олега Васильевича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с </w:t>
      </w:r>
      <w:r>
        <w:rPr>
          <w:rStyle w:val="cat-Timegrp-18rplc-2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М.Б.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>КОПИЯ</w:t>
      </w:r>
      <w:r>
        <w:rPr>
          <w:rFonts w:ascii="Times New Roman" w:eastAsia="Times New Roman" w:hAnsi="Times New Roman" w:cs="Times New Roman"/>
        </w:rPr>
        <w:t xml:space="preserve">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№2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ХМАО-Югры ______________________ М.Б. Бордунов</w:t>
      </w:r>
    </w:p>
    <w:p>
      <w:pPr>
        <w:spacing w:before="0" w:after="0"/>
        <w:ind w:firstLine="142"/>
        <w:jc w:val="both"/>
      </w:pPr>
      <w:r>
        <w:rPr>
          <w:rStyle w:val="cat-Dategrp-7rplc-28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07</w:t>
      </w:r>
      <w:r>
        <w:rPr>
          <w:rFonts w:ascii="Times New Roman" w:eastAsia="Times New Roman" w:hAnsi="Times New Roman" w:cs="Times New Roman"/>
          <w:sz w:val="22"/>
          <w:szCs w:val="22"/>
        </w:rPr>
        <w:t>-2602/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____________________ </w:t>
      </w:r>
      <w:r>
        <w:rPr>
          <w:rFonts w:ascii="Times New Roman" w:eastAsia="Times New Roman" w:hAnsi="Times New Roman" w:cs="Times New Roman"/>
        </w:rPr>
        <w:t xml:space="preserve">Т.И. </w:t>
      </w:r>
      <w:r>
        <w:rPr>
          <w:rFonts w:ascii="Times New Roman" w:eastAsia="Times New Roman" w:hAnsi="Times New Roman" w:cs="Times New Roman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0rplc-6">
    <w:name w:val="cat-ExternalSystemDefined grp-20 rplc-6"/>
    <w:basedOn w:val="DefaultParagraphFont"/>
  </w:style>
  <w:style w:type="character" w:customStyle="1" w:styleId="cat-PassportDatagrp-15rplc-7">
    <w:name w:val="cat-PassportData grp-15 rplc-7"/>
    <w:basedOn w:val="DefaultParagraphFont"/>
  </w:style>
  <w:style w:type="character" w:customStyle="1" w:styleId="cat-UserDefinedgrp-22rplc-9">
    <w:name w:val="cat-UserDefined grp-22 rplc-9"/>
    <w:basedOn w:val="DefaultParagraphFont"/>
  </w:style>
  <w:style w:type="character" w:customStyle="1" w:styleId="cat-Dategrp-6rplc-15">
    <w:name w:val="cat-Date grp-6 rplc-15"/>
    <w:basedOn w:val="DefaultParagraphFont"/>
  </w:style>
  <w:style w:type="character" w:customStyle="1" w:styleId="cat-Timegrp-17rplc-16">
    <w:name w:val="cat-Time grp-17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Addressgrp-3rplc-18">
    <w:name w:val="cat-Address grp-3 rplc-18"/>
    <w:basedOn w:val="DefaultParagraphFont"/>
  </w:style>
  <w:style w:type="character" w:customStyle="1" w:styleId="cat-Timegrp-18rplc-24">
    <w:name w:val="cat-Time grp-18 rplc-24"/>
    <w:basedOn w:val="DefaultParagraphFont"/>
  </w:style>
  <w:style w:type="character" w:customStyle="1" w:styleId="cat-Dategrp-6rplc-25">
    <w:name w:val="cat-Date grp-6 rplc-25"/>
    <w:basedOn w:val="DefaultParagraphFont"/>
  </w:style>
  <w:style w:type="character" w:customStyle="1" w:styleId="cat-Dategrp-7rplc-28">
    <w:name w:val="cat-Date grp-7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