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Белорусова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Белорусова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Белорусов С.А.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приемном отделении СК ПНБ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Белорусов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Белорусов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Белорусов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Белорусов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Белорусова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КОПИЯ</w:t>
      </w:r>
      <w:r>
        <w:rPr>
          <w:rFonts w:ascii="Times New Roman" w:eastAsia="Times New Roman" w:hAnsi="Times New Roman" w:cs="Times New Roman"/>
        </w:rPr>
        <w:t xml:space="preserve">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№2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 xml:space="preserve">Т.И. </w:t>
      </w:r>
      <w:r>
        <w:rPr>
          <w:rFonts w:ascii="Times New Roman" w:eastAsia="Times New Roman" w:hAnsi="Times New Roman" w:cs="Times New Roman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