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Игнатьева В.М.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Игнатьева Виталия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ст. 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Игнатьев В.М.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4 этаже в подъезде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Игнатьев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Игнатьева Виталия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