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right="141" w:firstLine="567"/>
        <w:jc w:val="right"/>
      </w:pPr>
      <w:r>
        <w:rPr>
          <w:rFonts w:ascii="Times New Roman" w:eastAsia="Times New Roman" w:hAnsi="Times New Roman" w:cs="Times New Roman"/>
        </w:rPr>
        <w:t xml:space="preserve">Дело </w:t>
      </w:r>
      <w:r>
        <w:rPr>
          <w:rFonts w:ascii="Times New Roman" w:eastAsia="Times New Roman" w:hAnsi="Times New Roman" w:cs="Times New Roman"/>
        </w:rPr>
        <w:t>№</w:t>
      </w:r>
      <w:r>
        <w:rPr>
          <w:rFonts w:ascii="Times New Roman" w:eastAsia="Times New Roman" w:hAnsi="Times New Roman" w:cs="Times New Roman"/>
        </w:rPr>
        <w:t xml:space="preserve"> 5-</w:t>
      </w:r>
      <w:r>
        <w:rPr>
          <w:rFonts w:ascii="Times New Roman" w:eastAsia="Times New Roman" w:hAnsi="Times New Roman" w:cs="Times New Roman"/>
        </w:rPr>
        <w:t>9</w:t>
      </w:r>
      <w:r>
        <w:rPr>
          <w:rFonts w:ascii="Times New Roman" w:eastAsia="Times New Roman" w:hAnsi="Times New Roman" w:cs="Times New Roman"/>
        </w:rPr>
        <w:t>1</w:t>
      </w:r>
      <w:r>
        <w:rPr>
          <w:rFonts w:ascii="Times New Roman" w:eastAsia="Times New Roman" w:hAnsi="Times New Roman" w:cs="Times New Roman"/>
        </w:rPr>
        <w:t>-2103/2024</w:t>
      </w:r>
    </w:p>
    <w:p>
      <w:pPr>
        <w:spacing w:before="0" w:after="0"/>
        <w:ind w:right="141" w:firstLine="567"/>
        <w:jc w:val="right"/>
        <w:rPr>
          <w:sz w:val="22"/>
          <w:szCs w:val="22"/>
        </w:rPr>
      </w:pPr>
      <w:r>
        <w:rPr>
          <w:rFonts w:ascii="Times New Roman" w:eastAsia="Times New Roman" w:hAnsi="Times New Roman" w:cs="Times New Roman"/>
          <w:sz w:val="22"/>
          <w:szCs w:val="22"/>
        </w:rPr>
        <w:t>86MS0043-01-2023-013160-26</w:t>
      </w:r>
    </w:p>
    <w:p>
      <w:pPr>
        <w:spacing w:before="0" w:after="0"/>
        <w:ind w:right="141" w:firstLine="567"/>
        <w:jc w:val="center"/>
      </w:pPr>
      <w:r>
        <w:rPr>
          <w:rFonts w:ascii="Times New Roman" w:eastAsia="Times New Roman" w:hAnsi="Times New Roman" w:cs="Times New Roman"/>
        </w:rPr>
        <w:t>ПОСТАНОВЛЕНИЕ</w:t>
      </w:r>
    </w:p>
    <w:p>
      <w:pPr>
        <w:spacing w:before="0" w:after="0"/>
        <w:ind w:right="141" w:firstLine="567"/>
        <w:jc w:val="center"/>
      </w:pPr>
      <w:r>
        <w:rPr>
          <w:rFonts w:ascii="Times New Roman" w:eastAsia="Times New Roman" w:hAnsi="Times New Roman" w:cs="Times New Roman"/>
        </w:rPr>
        <w:t>по делу об административном правонарушении</w:t>
      </w:r>
    </w:p>
    <w:p>
      <w:pPr>
        <w:spacing w:before="0" w:after="0"/>
        <w:ind w:right="141" w:firstLine="567"/>
        <w:jc w:val="center"/>
      </w:pPr>
    </w:p>
    <w:p>
      <w:pPr>
        <w:spacing w:before="0" w:after="0"/>
        <w:ind w:right="141" w:firstLine="567"/>
        <w:jc w:val="both"/>
        <w:rPr>
          <w:sz w:val="24"/>
          <w:szCs w:val="24"/>
        </w:rPr>
      </w:pPr>
      <w:r>
        <w:rPr>
          <w:rFonts w:ascii="Times New Roman" w:eastAsia="Times New Roman" w:hAnsi="Times New Roman" w:cs="Times New Roman"/>
        </w:rPr>
        <w:t>18</w:t>
      </w:r>
      <w:r>
        <w:rPr>
          <w:rFonts w:ascii="Times New Roman" w:eastAsia="Times New Roman" w:hAnsi="Times New Roman" w:cs="Times New Roman"/>
        </w:rPr>
        <w:t xml:space="preserve"> </w:t>
      </w:r>
      <w:r>
        <w:rPr>
          <w:rFonts w:ascii="Times New Roman" w:eastAsia="Times New Roman" w:hAnsi="Times New Roman" w:cs="Times New Roman"/>
        </w:rPr>
        <w:t xml:space="preserve">января 2024 года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г. Нижневартовск </w:t>
      </w:r>
    </w:p>
    <w:p>
      <w:pPr>
        <w:keepNext/>
        <w:spacing w:before="0" w:after="0"/>
        <w:ind w:right="141" w:firstLine="567"/>
        <w:jc w:val="both"/>
      </w:pPr>
      <w:r>
        <w:rPr>
          <w:rFonts w:ascii="Times New Roman" w:eastAsia="Times New Roman" w:hAnsi="Times New Roman" w:cs="Times New Roman"/>
        </w:rPr>
        <w:t xml:space="preserve">Мировой судья судебного участка </w:t>
      </w:r>
      <w:r>
        <w:rPr>
          <w:rFonts w:ascii="Times New Roman" w:eastAsia="Times New Roman" w:hAnsi="Times New Roman" w:cs="Times New Roman"/>
        </w:rPr>
        <w:t>№</w:t>
      </w:r>
      <w:r>
        <w:rPr>
          <w:rFonts w:ascii="Times New Roman" w:eastAsia="Times New Roman" w:hAnsi="Times New Roman" w:cs="Times New Roman"/>
        </w:rPr>
        <w:t xml:space="preserve"> 6 </w:t>
      </w:r>
      <w:r>
        <w:rPr>
          <w:rFonts w:ascii="Times New Roman" w:eastAsia="Times New Roman" w:hAnsi="Times New Roman" w:cs="Times New Roman"/>
        </w:rPr>
        <w:t>Нижневартовского</w:t>
      </w:r>
      <w:r>
        <w:rPr>
          <w:rFonts w:ascii="Times New Roman" w:eastAsia="Times New Roman" w:hAnsi="Times New Roman" w:cs="Times New Roman"/>
        </w:rPr>
        <w:t xml:space="preserve"> судебного района города окружного значения Нижневартовска ХМАО-Югры Аксенова Е.В., исполняющий обязанности мирового судьи судебного участка </w:t>
      </w:r>
      <w:r>
        <w:rPr>
          <w:rFonts w:ascii="Times New Roman" w:eastAsia="Times New Roman" w:hAnsi="Times New Roman" w:cs="Times New Roman"/>
        </w:rPr>
        <w:t>№</w:t>
      </w:r>
      <w:r>
        <w:rPr>
          <w:rFonts w:ascii="Times New Roman" w:eastAsia="Times New Roman" w:hAnsi="Times New Roman" w:cs="Times New Roman"/>
        </w:rPr>
        <w:t xml:space="preserve"> 3 </w:t>
      </w:r>
      <w:r>
        <w:rPr>
          <w:rFonts w:ascii="Times New Roman" w:eastAsia="Times New Roman" w:hAnsi="Times New Roman" w:cs="Times New Roman"/>
        </w:rPr>
        <w:t>Нижневартовского</w:t>
      </w:r>
      <w:r>
        <w:rPr>
          <w:rFonts w:ascii="Times New Roman" w:eastAsia="Times New Roman" w:hAnsi="Times New Roman" w:cs="Times New Roman"/>
        </w:rPr>
        <w:t xml:space="preserve"> судебного района города окружного значения Нижневартовска ХМАО-Югры рассмотрев материалы дела об административном правонарушении в отношении:</w:t>
      </w:r>
    </w:p>
    <w:p>
      <w:pPr>
        <w:keepNext/>
        <w:spacing w:before="0" w:after="0"/>
        <w:ind w:right="141" w:firstLine="567"/>
        <w:jc w:val="both"/>
      </w:pPr>
      <w:r>
        <w:rPr>
          <w:rFonts w:ascii="Times New Roman" w:eastAsia="Times New Roman" w:hAnsi="Times New Roman" w:cs="Times New Roman"/>
        </w:rPr>
        <w:t xml:space="preserve">Директора ООО «КМУ-Сервис», </w:t>
      </w:r>
      <w:r>
        <w:rPr>
          <w:rFonts w:ascii="Times New Roman" w:eastAsia="Times New Roman" w:hAnsi="Times New Roman" w:cs="Times New Roman"/>
        </w:rPr>
        <w:t>Мазурек</w:t>
      </w:r>
      <w:r>
        <w:rPr>
          <w:rFonts w:ascii="Times New Roman" w:eastAsia="Times New Roman" w:hAnsi="Times New Roman" w:cs="Times New Roman"/>
        </w:rPr>
        <w:t xml:space="preserve"> Андрея Сергеевича, </w:t>
      </w:r>
      <w:r>
        <w:rPr>
          <w:rStyle w:val="cat-UserDefinedgrp-29rplc-7"/>
          <w:rFonts w:ascii="Times New Roman" w:eastAsia="Times New Roman" w:hAnsi="Times New Roman" w:cs="Times New Roman"/>
        </w:rPr>
        <w:t>...</w:t>
      </w:r>
      <w:r>
        <w:rPr>
          <w:rFonts w:ascii="Times New Roman" w:eastAsia="Times New Roman" w:hAnsi="Times New Roman" w:cs="Times New Roman"/>
        </w:rPr>
        <w:t xml:space="preserve"> года рождения, уроженца </w:t>
      </w:r>
      <w:r>
        <w:rPr>
          <w:rStyle w:val="cat-UserDefinedgrp-30rplc-10"/>
          <w:rFonts w:ascii="Times New Roman" w:eastAsia="Times New Roman" w:hAnsi="Times New Roman" w:cs="Times New Roman"/>
        </w:rPr>
        <w:t>...</w:t>
      </w:r>
      <w:r>
        <w:rPr>
          <w:rFonts w:ascii="Times New Roman" w:eastAsia="Times New Roman" w:hAnsi="Times New Roman" w:cs="Times New Roman"/>
        </w:rPr>
        <w:t xml:space="preserve"> проживающего по адресу: </w:t>
      </w:r>
      <w:r>
        <w:rPr>
          <w:rStyle w:val="cat-UserDefinedgrp-31rplc-11"/>
          <w:rFonts w:ascii="Times New Roman" w:eastAsia="Times New Roman" w:hAnsi="Times New Roman" w:cs="Times New Roman"/>
        </w:rPr>
        <w:t>...</w:t>
      </w:r>
      <w:r>
        <w:rPr>
          <w:rFonts w:ascii="Times New Roman" w:eastAsia="Times New Roman" w:hAnsi="Times New Roman" w:cs="Times New Roman"/>
        </w:rPr>
        <w:t xml:space="preserve">, ИНН </w:t>
      </w:r>
      <w:r>
        <w:rPr>
          <w:rStyle w:val="cat-UserDefinedgrp-24rplc-14"/>
          <w:rFonts w:ascii="Times New Roman" w:eastAsia="Times New Roman" w:hAnsi="Times New Roman" w:cs="Times New Roman"/>
        </w:rPr>
        <w:t>...</w:t>
      </w:r>
    </w:p>
    <w:p>
      <w:pPr>
        <w:keepNext/>
        <w:spacing w:before="0" w:after="0"/>
        <w:ind w:right="141" w:firstLine="567"/>
        <w:jc w:val="both"/>
      </w:pPr>
    </w:p>
    <w:p>
      <w:pPr>
        <w:keepNext/>
        <w:spacing w:before="0" w:after="0"/>
        <w:ind w:right="141" w:firstLine="567"/>
        <w:jc w:val="center"/>
      </w:pPr>
      <w:r>
        <w:rPr>
          <w:rFonts w:ascii="Times New Roman" w:eastAsia="Times New Roman" w:hAnsi="Times New Roman" w:cs="Times New Roman"/>
        </w:rPr>
        <w:t>УСТАНОВИЛ:</w:t>
      </w:r>
    </w:p>
    <w:p>
      <w:pPr>
        <w:keepNext/>
        <w:spacing w:before="0" w:after="0"/>
        <w:ind w:right="141" w:firstLine="567"/>
        <w:jc w:val="center"/>
      </w:pPr>
    </w:p>
    <w:p>
      <w:pPr>
        <w:spacing w:before="0" w:after="0"/>
        <w:ind w:right="141" w:firstLine="567"/>
        <w:jc w:val="both"/>
      </w:pPr>
      <w:r>
        <w:rPr>
          <w:rFonts w:ascii="Times New Roman" w:eastAsia="Times New Roman" w:hAnsi="Times New Roman" w:cs="Times New Roman"/>
        </w:rPr>
        <w:t>Мазурек</w:t>
      </w:r>
      <w:r>
        <w:rPr>
          <w:rFonts w:ascii="Times New Roman" w:eastAsia="Times New Roman" w:hAnsi="Times New Roman" w:cs="Times New Roman"/>
        </w:rPr>
        <w:t xml:space="preserve"> А.С., являясь </w:t>
      </w:r>
      <w:r>
        <w:rPr>
          <w:rFonts w:ascii="Times New Roman" w:eastAsia="Times New Roman" w:hAnsi="Times New Roman" w:cs="Times New Roman"/>
        </w:rPr>
        <w:t>директором</w:t>
      </w:r>
      <w:r>
        <w:rPr>
          <w:rFonts w:ascii="Times New Roman" w:eastAsia="Times New Roman" w:hAnsi="Times New Roman" w:cs="Times New Roman"/>
        </w:rPr>
        <w:t xml:space="preserve">  </w:t>
      </w:r>
      <w:r>
        <w:rPr>
          <w:rFonts w:ascii="Times New Roman" w:eastAsia="Times New Roman" w:hAnsi="Times New Roman" w:cs="Times New Roman"/>
        </w:rPr>
        <w:t>ООО</w:t>
      </w:r>
      <w:r>
        <w:rPr>
          <w:rFonts w:ascii="Times New Roman" w:eastAsia="Times New Roman" w:hAnsi="Times New Roman" w:cs="Times New Roman"/>
        </w:rPr>
        <w:t xml:space="preserve"> «КМУ-Сервис», зарегистрированного по адресу: город Нижневартовск, ул. 9 П, д. 24, стр.2, ИНН/КПП 8603177845/860301001</w:t>
      </w:r>
      <w:r>
        <w:rPr>
          <w:rFonts w:ascii="Times New Roman" w:eastAsia="Times New Roman" w:hAnsi="Times New Roman" w:cs="Times New Roman"/>
          <w:spacing w:val="1"/>
        </w:rPr>
        <w:t xml:space="preserve">, что подтверждается выпиской из ЕГРЮЛ, </w:t>
      </w:r>
      <w:r>
        <w:rPr>
          <w:rFonts w:ascii="Times New Roman" w:eastAsia="Times New Roman" w:hAnsi="Times New Roman" w:cs="Times New Roman"/>
        </w:rPr>
        <w:t>не своевременно представил</w:t>
      </w:r>
      <w:r>
        <w:rPr>
          <w:rFonts w:ascii="Times New Roman" w:eastAsia="Times New Roman" w:hAnsi="Times New Roman" w:cs="Times New Roman"/>
        </w:rPr>
        <w:t xml:space="preserve">   </w:t>
      </w:r>
      <w:r>
        <w:rPr>
          <w:rFonts w:ascii="Times New Roman" w:eastAsia="Times New Roman" w:hAnsi="Times New Roman" w:cs="Times New Roman"/>
        </w:rPr>
        <w:t>декларацию</w:t>
      </w:r>
      <w:r>
        <w:rPr>
          <w:rFonts w:ascii="Times New Roman" w:eastAsia="Times New Roman" w:hAnsi="Times New Roman" w:cs="Times New Roman"/>
        </w:rPr>
        <w:t xml:space="preserve">  </w:t>
      </w:r>
      <w:r>
        <w:rPr>
          <w:rFonts w:ascii="Times New Roman" w:eastAsia="Times New Roman" w:hAnsi="Times New Roman" w:cs="Times New Roman"/>
        </w:rPr>
        <w:t>(расчет) по страховым взносам за 6 месяцев 2023, срок представления не позднее 25.07.2023 года, фактически расчет</w:t>
      </w:r>
      <w:r>
        <w:rPr>
          <w:rFonts w:ascii="Times New Roman" w:eastAsia="Times New Roman" w:hAnsi="Times New Roman" w:cs="Times New Roman"/>
        </w:rPr>
        <w:t xml:space="preserve">  </w:t>
      </w:r>
      <w:r>
        <w:rPr>
          <w:rFonts w:ascii="Times New Roman" w:eastAsia="Times New Roman" w:hAnsi="Times New Roman" w:cs="Times New Roman"/>
        </w:rPr>
        <w:t>представлен 05.09.2023. В результате чего были нарушены требования ч. 2 п. 3 ст. 289 НК РФ.</w:t>
      </w:r>
    </w:p>
    <w:p>
      <w:pPr>
        <w:spacing w:before="0" w:after="0"/>
        <w:ind w:right="141" w:firstLine="567"/>
        <w:jc w:val="both"/>
      </w:pPr>
      <w:r>
        <w:rPr>
          <w:rFonts w:ascii="Times New Roman" w:eastAsia="Times New Roman" w:hAnsi="Times New Roman" w:cs="Times New Roman"/>
        </w:rPr>
        <w:t>В судебно</w:t>
      </w:r>
      <w:r>
        <w:rPr>
          <w:rFonts w:ascii="Times New Roman" w:eastAsia="Times New Roman" w:hAnsi="Times New Roman" w:cs="Times New Roman"/>
        </w:rPr>
        <w:t>м</w:t>
      </w:r>
      <w:r>
        <w:rPr>
          <w:rFonts w:ascii="Times New Roman" w:eastAsia="Times New Roman" w:hAnsi="Times New Roman" w:cs="Times New Roman"/>
        </w:rPr>
        <w:t xml:space="preserve"> заседани</w:t>
      </w:r>
      <w:r>
        <w:rPr>
          <w:rFonts w:ascii="Times New Roman" w:eastAsia="Times New Roman" w:hAnsi="Times New Roman" w:cs="Times New Roman"/>
        </w:rPr>
        <w:t>и</w:t>
      </w:r>
      <w:r>
        <w:rPr>
          <w:rFonts w:ascii="Times New Roman" w:eastAsia="Times New Roman" w:hAnsi="Times New Roman" w:cs="Times New Roman"/>
        </w:rPr>
        <w:t xml:space="preserve"> </w:t>
      </w:r>
      <w:r>
        <w:rPr>
          <w:rFonts w:ascii="Times New Roman" w:eastAsia="Times New Roman" w:hAnsi="Times New Roman" w:cs="Times New Roman"/>
        </w:rPr>
        <w:t>Мазурек</w:t>
      </w:r>
      <w:r>
        <w:rPr>
          <w:rFonts w:ascii="Times New Roman" w:eastAsia="Times New Roman" w:hAnsi="Times New Roman" w:cs="Times New Roman"/>
        </w:rPr>
        <w:t xml:space="preserve"> А.С.</w:t>
      </w:r>
      <w:r>
        <w:rPr>
          <w:rFonts w:ascii="Times New Roman" w:eastAsia="Times New Roman" w:hAnsi="Times New Roman" w:cs="Times New Roman"/>
        </w:rPr>
        <w:t xml:space="preserve"> </w:t>
      </w:r>
      <w:r>
        <w:rPr>
          <w:rFonts w:ascii="Times New Roman" w:eastAsia="Times New Roman" w:hAnsi="Times New Roman" w:cs="Times New Roman"/>
        </w:rPr>
        <w:t>пояснил, что декларацию представил в срок, декларация не была принята, в связи с выявленными недостатками. После устранения недостатков, декларация представлена с нарушением срока.</w:t>
      </w:r>
    </w:p>
    <w:p>
      <w:pPr>
        <w:spacing w:before="0" w:after="0"/>
        <w:ind w:right="141" w:firstLine="567"/>
        <w:jc w:val="both"/>
      </w:pPr>
      <w:r>
        <w:rPr>
          <w:rFonts w:ascii="Times New Roman" w:eastAsia="Times New Roman" w:hAnsi="Times New Roman" w:cs="Times New Roman"/>
          <w:spacing w:val="1"/>
        </w:rPr>
        <w:t xml:space="preserve">Мировой судья исследовал материалы дела: протокол об административном правонарушении </w:t>
      </w:r>
      <w:r>
        <w:rPr>
          <w:rFonts w:ascii="Times New Roman" w:eastAsia="Times New Roman" w:hAnsi="Times New Roman" w:cs="Times New Roman"/>
          <w:spacing w:val="1"/>
        </w:rPr>
        <w:t>№</w:t>
      </w:r>
      <w:r>
        <w:rPr>
          <w:rFonts w:ascii="Times New Roman" w:eastAsia="Times New Roman" w:hAnsi="Times New Roman" w:cs="Times New Roman"/>
          <w:spacing w:val="1"/>
        </w:rPr>
        <w:t xml:space="preserve"> 86032334500516800001 от 11.12.2023,</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в котором имеются сведения о привлечении лица к ответственности за совершение однородного правонарушения; сведения о почтовых отправлениях; </w:t>
      </w:r>
      <w:r>
        <w:rPr>
          <w:rFonts w:ascii="Times New Roman" w:eastAsia="Times New Roman" w:hAnsi="Times New Roman" w:cs="Times New Roman"/>
        </w:rPr>
        <w:t xml:space="preserve">уведомление на имя </w:t>
      </w:r>
      <w:r>
        <w:rPr>
          <w:rFonts w:ascii="Times New Roman" w:eastAsia="Times New Roman" w:hAnsi="Times New Roman" w:cs="Times New Roman"/>
        </w:rPr>
        <w:t>Мазурек</w:t>
      </w:r>
      <w:r>
        <w:rPr>
          <w:rFonts w:ascii="Times New Roman" w:eastAsia="Times New Roman" w:hAnsi="Times New Roman" w:cs="Times New Roman"/>
        </w:rPr>
        <w:t xml:space="preserve"> А.С. о явке для составления протокола об административном правонарушении; </w:t>
      </w:r>
      <w:r>
        <w:rPr>
          <w:rFonts w:ascii="Times New Roman" w:eastAsia="Times New Roman" w:hAnsi="Times New Roman" w:cs="Times New Roman"/>
          <w:spacing w:val="1"/>
        </w:rPr>
        <w:t>отчет об отслеживании отправления; выписку из ЕГРЮЛ в отношении ЮЛ;</w:t>
      </w:r>
    </w:p>
    <w:p>
      <w:pPr>
        <w:spacing w:before="0" w:after="0"/>
        <w:ind w:right="141" w:firstLine="567"/>
        <w:jc w:val="both"/>
      </w:pPr>
      <w:r>
        <w:rPr>
          <w:rFonts w:ascii="Times New Roman" w:eastAsia="Times New Roman" w:hAnsi="Times New Roman" w:cs="Times New Roman"/>
        </w:rPr>
        <w:t xml:space="preserve">Согласно п. 3 ст. 289 НК РФ налогоплательщики (налоговые агенты) представляют налоговые декларации (налоговые расчеты) не позднее 28 календарных дней со дня окончания соответствующего отчетного периода. Налогоплательщики, исчисляющие суммы ежемесячных авансовых платежей по фактически полученной прибыли, представляют налоговые декларации в сроки, установленные для уплаты авансовых платежей. </w:t>
      </w:r>
    </w:p>
    <w:p>
      <w:pPr>
        <w:spacing w:before="0" w:after="0"/>
        <w:ind w:right="141" w:firstLine="567"/>
        <w:jc w:val="both"/>
      </w:pPr>
      <w:r>
        <w:rPr>
          <w:rFonts w:ascii="Times New Roman" w:eastAsia="Times New Roman" w:hAnsi="Times New Roman" w:cs="Times New Roman"/>
        </w:rPr>
        <w:t>Декларация (расчет) по страховым взносам за 6 месяцев 2023, срок представления не позднее 25.07.2023, фактически</w:t>
      </w:r>
      <w:r>
        <w:rPr>
          <w:rFonts w:ascii="Times New Roman" w:eastAsia="Times New Roman" w:hAnsi="Times New Roman" w:cs="Times New Roman"/>
        </w:rPr>
        <w:t xml:space="preserve">   </w:t>
      </w:r>
      <w:r>
        <w:rPr>
          <w:rFonts w:ascii="Times New Roman" w:eastAsia="Times New Roman" w:hAnsi="Times New Roman" w:cs="Times New Roman"/>
        </w:rPr>
        <w:t>представлен 05.09.2023</w:t>
      </w:r>
      <w:r>
        <w:rPr>
          <w:rFonts w:ascii="Times New Roman" w:eastAsia="Times New Roman" w:hAnsi="Times New Roman" w:cs="Times New Roman"/>
          <w:spacing w:val="1"/>
        </w:rPr>
        <w:t>.</w:t>
      </w:r>
    </w:p>
    <w:p>
      <w:pPr>
        <w:spacing w:before="0" w:after="0"/>
        <w:ind w:right="141" w:firstLine="567"/>
        <w:jc w:val="both"/>
      </w:pPr>
      <w:r>
        <w:rPr>
          <w:rFonts w:ascii="Times New Roman" w:eastAsia="Times New Roman" w:hAnsi="Times New Roman" w:cs="Times New Roman"/>
          <w:spacing w:val="1"/>
        </w:rPr>
        <w:t xml:space="preserve">Оценив исследованные доказательства в их совокупности, </w:t>
      </w:r>
      <w:r>
        <w:rPr>
          <w:rFonts w:ascii="Times New Roman" w:eastAsia="Times New Roman" w:hAnsi="Times New Roman" w:cs="Times New Roman"/>
          <w:spacing w:val="1"/>
        </w:rPr>
        <w:t xml:space="preserve">заслушав </w:t>
      </w:r>
      <w:r>
        <w:rPr>
          <w:rFonts w:ascii="Times New Roman" w:eastAsia="Times New Roman" w:hAnsi="Times New Roman" w:cs="Times New Roman"/>
          <w:spacing w:val="1"/>
        </w:rPr>
        <w:t>Мазурек</w:t>
      </w:r>
      <w:r>
        <w:rPr>
          <w:rFonts w:ascii="Times New Roman" w:eastAsia="Times New Roman" w:hAnsi="Times New Roman" w:cs="Times New Roman"/>
          <w:spacing w:val="1"/>
        </w:rPr>
        <w:t xml:space="preserve"> А.С., </w:t>
      </w:r>
      <w:r>
        <w:rPr>
          <w:rFonts w:ascii="Times New Roman" w:eastAsia="Times New Roman" w:hAnsi="Times New Roman" w:cs="Times New Roman"/>
          <w:spacing w:val="1"/>
        </w:rPr>
        <w:t xml:space="preserve">мировой судья приходит к выводу, что </w:t>
      </w:r>
      <w:r>
        <w:rPr>
          <w:rFonts w:ascii="Times New Roman" w:eastAsia="Times New Roman" w:hAnsi="Times New Roman" w:cs="Times New Roman"/>
          <w:spacing w:val="1"/>
        </w:rPr>
        <w:t>Мазурек</w:t>
      </w:r>
      <w:r>
        <w:rPr>
          <w:rFonts w:ascii="Times New Roman" w:eastAsia="Times New Roman" w:hAnsi="Times New Roman" w:cs="Times New Roman"/>
          <w:spacing w:val="1"/>
        </w:rPr>
        <w:t xml:space="preserve"> А.С. совершил</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 xml:space="preserve">административное правонарушение, предусмотренное ст. 15.5 Кодекса РФ об АП, которая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w:t>
      </w:r>
    </w:p>
    <w:p>
      <w:pPr>
        <w:spacing w:before="0" w:after="0"/>
        <w:ind w:right="141" w:firstLine="567"/>
        <w:jc w:val="both"/>
      </w:pPr>
      <w:r>
        <w:rPr>
          <w:rFonts w:ascii="Times New Roman" w:eastAsia="Times New Roman" w:hAnsi="Times New Roman" w:cs="Times New Roman"/>
        </w:rPr>
        <w:t xml:space="preserve">При назначении наказания </w:t>
      </w:r>
      <w:r>
        <w:rPr>
          <w:rFonts w:ascii="Times New Roman" w:eastAsia="Times New Roman" w:hAnsi="Times New Roman" w:cs="Times New Roman"/>
        </w:rPr>
        <w:t>Мазурек</w:t>
      </w:r>
      <w:r>
        <w:rPr>
          <w:rFonts w:ascii="Times New Roman" w:eastAsia="Times New Roman" w:hAnsi="Times New Roman" w:cs="Times New Roman"/>
        </w:rPr>
        <w:t xml:space="preserve"> А.С. суд учитывает общественную опасность совершенного правонарушения и обстоятельства его совершения, наличие смягчающих и отсутствие отягчающих административную ответственность обстоятельств, а также личность нарушителя, и считает возможным назначить ему наказание в виде административного штрафа.</w:t>
      </w:r>
    </w:p>
    <w:p>
      <w:pPr>
        <w:spacing w:before="0" w:after="0"/>
        <w:ind w:right="141" w:firstLine="567"/>
        <w:jc w:val="both"/>
      </w:pPr>
      <w:r>
        <w:rPr>
          <w:rFonts w:ascii="Times New Roman" w:eastAsia="Times New Roman" w:hAnsi="Times New Roman" w:cs="Times New Roman"/>
          <w:spacing w:val="1"/>
        </w:rPr>
        <w:t>На основании изложенного и руководствуясь ст. ст. 29.9, 29.10 Кодекса РФ об АП, мировой судья,</w:t>
      </w:r>
      <w:r>
        <w:rPr>
          <w:rFonts w:ascii="Times New Roman" w:eastAsia="Times New Roman" w:hAnsi="Times New Roman" w:cs="Times New Roman"/>
          <w:spacing w:val="1"/>
        </w:rPr>
        <w:t xml:space="preserve">                                                             </w:t>
      </w:r>
    </w:p>
    <w:p>
      <w:pPr>
        <w:spacing w:before="0" w:after="0"/>
        <w:ind w:right="141" w:firstLine="567"/>
        <w:jc w:val="center"/>
      </w:pPr>
      <w:r>
        <w:rPr>
          <w:rFonts w:ascii="Times New Roman" w:eastAsia="Times New Roman" w:hAnsi="Times New Roman" w:cs="Times New Roman"/>
          <w:spacing w:val="1"/>
        </w:rPr>
        <w:t>ПОСТАНОВИЛ:</w:t>
      </w:r>
    </w:p>
    <w:p>
      <w:pPr>
        <w:spacing w:before="0" w:after="0"/>
        <w:ind w:right="141" w:firstLine="567"/>
        <w:jc w:val="center"/>
      </w:pPr>
    </w:p>
    <w:p>
      <w:pPr>
        <w:spacing w:before="0" w:after="0"/>
        <w:ind w:right="141" w:firstLine="567"/>
        <w:jc w:val="both"/>
      </w:pPr>
      <w:r>
        <w:rPr>
          <w:rFonts w:ascii="Times New Roman" w:eastAsia="Times New Roman" w:hAnsi="Times New Roman" w:cs="Times New Roman"/>
        </w:rPr>
        <w:t xml:space="preserve">Директора ООО «КМУ-Сервис», </w:t>
      </w:r>
      <w:r>
        <w:rPr>
          <w:rFonts w:ascii="Times New Roman" w:eastAsia="Times New Roman" w:hAnsi="Times New Roman" w:cs="Times New Roman"/>
        </w:rPr>
        <w:t>Мазурек</w:t>
      </w:r>
      <w:r>
        <w:rPr>
          <w:rFonts w:ascii="Times New Roman" w:eastAsia="Times New Roman" w:hAnsi="Times New Roman" w:cs="Times New Roman"/>
        </w:rPr>
        <w:t xml:space="preserve"> Андрея Сергеевича</w:t>
      </w:r>
      <w:r>
        <w:rPr>
          <w:rFonts w:ascii="Times New Roman" w:eastAsia="Times New Roman" w:hAnsi="Times New Roman" w:cs="Times New Roman"/>
          <w:spacing w:val="1"/>
        </w:rPr>
        <w:t xml:space="preserve"> признать виновным в совершении административного правонарушения, предусмотренного ст. 15.5 Кодекса РФ об АП и назначить ему административное наказание в виде штрафа в размере 300 (триста) рублей.</w:t>
      </w:r>
    </w:p>
    <w:p>
      <w:pPr>
        <w:spacing w:before="0" w:after="0"/>
        <w:ind w:right="141" w:firstLine="567"/>
        <w:jc w:val="both"/>
      </w:pPr>
      <w:r>
        <w:rPr>
          <w:rFonts w:ascii="Times New Roman" w:eastAsia="Times New Roman" w:hAnsi="Times New Roman" w:cs="Times New Roman"/>
        </w:rPr>
        <w:t>Штраф подлежит уплате в УФК по Ханты-Мансийскому автономному округу – Югре (Департамент административного обеспечения Ханты-Мансийского автономного округа – Югры), л/с 04872</w:t>
      </w:r>
      <w:r>
        <w:rPr>
          <w:rFonts w:ascii="Times New Roman" w:eastAsia="Times New Roman" w:hAnsi="Times New Roman" w:cs="Times New Roman"/>
        </w:rPr>
        <w:t>D</w:t>
      </w:r>
      <w:r>
        <w:rPr>
          <w:rFonts w:ascii="Times New Roman" w:eastAsia="Times New Roman" w:hAnsi="Times New Roman" w:cs="Times New Roman"/>
        </w:rPr>
        <w:t>08080, КПП 860101001, ИНН 8601073664, БИК 007162163, ОКТМО 71875000, банковский счет (ЕКС) 40102810245370000007 РКЦ Ханты-Мансийск//УФК по Ханты-Мансийскому автономному округу-Югре г. Ханты-Мансийск, номер казначейского счета 03100643000000018700</w:t>
      </w:r>
      <w:r>
        <w:rPr>
          <w:rFonts w:ascii="Times New Roman" w:eastAsia="Times New Roman" w:hAnsi="Times New Roman" w:cs="Times New Roman"/>
        </w:rPr>
        <w:t>,</w:t>
      </w:r>
      <w:r>
        <w:rPr>
          <w:rFonts w:ascii="Times New Roman" w:eastAsia="Times New Roman" w:hAnsi="Times New Roman" w:cs="Times New Roman"/>
        </w:rPr>
        <w:t xml:space="preserve"> КБК 72011601153010005140</w:t>
      </w:r>
      <w:r>
        <w:rPr>
          <w:rFonts w:ascii="Times New Roman" w:eastAsia="Times New Roman" w:hAnsi="Times New Roman" w:cs="Times New Roman"/>
          <w:spacing w:val="2"/>
        </w:rPr>
        <w:t xml:space="preserve">, УИН </w:t>
      </w:r>
      <w:r>
        <w:rPr>
          <w:rFonts w:ascii="Times New Roman" w:eastAsia="Times New Roman" w:hAnsi="Times New Roman" w:cs="Times New Roman"/>
        </w:rPr>
        <w:t>0412365400435022072315105</w:t>
      </w:r>
      <w:r>
        <w:rPr>
          <w:rFonts w:ascii="Times New Roman" w:eastAsia="Times New Roman" w:hAnsi="Times New Roman" w:cs="Times New Roman"/>
        </w:rPr>
        <w:t>.</w:t>
      </w:r>
    </w:p>
    <w:p>
      <w:pPr>
        <w:spacing w:before="0" w:after="0"/>
        <w:ind w:right="141" w:firstLine="567"/>
        <w:jc w:val="both"/>
      </w:pPr>
      <w:r>
        <w:rPr>
          <w:rFonts w:ascii="Times New Roman" w:eastAsia="Times New Roman" w:hAnsi="Times New Roman" w:cs="Times New Roman"/>
          <w:spacing w:val="1"/>
        </w:rPr>
        <w:t xml:space="preserve">В соответствии со ст. 32.2 Кодекса РФ об административных правонарушениях административный штраф должен быть уплачен лицом,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Кодекса РФ об административных правонарушениях. </w:t>
      </w:r>
    </w:p>
    <w:p>
      <w:pPr>
        <w:spacing w:before="0" w:after="0"/>
        <w:ind w:right="141" w:firstLine="567"/>
        <w:jc w:val="both"/>
      </w:pPr>
      <w:r>
        <w:rPr>
          <w:rFonts w:ascii="Times New Roman" w:eastAsia="Times New Roman" w:hAnsi="Times New Roman" w:cs="Times New Roman"/>
          <w:spacing w:val="1"/>
        </w:rPr>
        <w:t xml:space="preserve">Квитанцию об оплате штрафа необходимо представить мировому судье судебного участка </w:t>
      </w:r>
      <w:r>
        <w:rPr>
          <w:rFonts w:ascii="Times New Roman" w:eastAsia="Times New Roman" w:hAnsi="Times New Roman" w:cs="Times New Roman"/>
          <w:spacing w:val="1"/>
        </w:rPr>
        <w:t>№</w:t>
      </w:r>
      <w:r>
        <w:rPr>
          <w:rFonts w:ascii="Times New Roman" w:eastAsia="Times New Roman" w:hAnsi="Times New Roman" w:cs="Times New Roman"/>
          <w:spacing w:val="1"/>
        </w:rPr>
        <w:t xml:space="preserve"> 3 </w:t>
      </w:r>
      <w:r>
        <w:rPr>
          <w:rFonts w:ascii="Times New Roman" w:eastAsia="Times New Roman" w:hAnsi="Times New Roman" w:cs="Times New Roman"/>
          <w:spacing w:val="1"/>
        </w:rPr>
        <w:t>Нижневартовского</w:t>
      </w:r>
      <w:r>
        <w:rPr>
          <w:rFonts w:ascii="Times New Roman" w:eastAsia="Times New Roman" w:hAnsi="Times New Roman" w:cs="Times New Roman"/>
          <w:spacing w:val="1"/>
        </w:rPr>
        <w:t xml:space="preserve"> судебного района города окружного значения Нижневартовска Ханты - Мансийского автономного округа – Югры по адресу: г. Нижневартовск, ул. Нефтяников, д. 6, </w:t>
      </w:r>
      <w:r>
        <w:rPr>
          <w:rFonts w:ascii="Times New Roman" w:eastAsia="Times New Roman" w:hAnsi="Times New Roman" w:cs="Times New Roman"/>
          <w:spacing w:val="1"/>
        </w:rPr>
        <w:t>каб</w:t>
      </w:r>
      <w:r>
        <w:rPr>
          <w:rFonts w:ascii="Times New Roman" w:eastAsia="Times New Roman" w:hAnsi="Times New Roman" w:cs="Times New Roman"/>
          <w:spacing w:val="1"/>
        </w:rPr>
        <w:t>. 214.</w:t>
      </w:r>
    </w:p>
    <w:p>
      <w:pPr>
        <w:spacing w:before="0" w:after="0"/>
        <w:ind w:right="141" w:firstLine="567"/>
        <w:jc w:val="both"/>
      </w:pPr>
      <w:r>
        <w:rPr>
          <w:rFonts w:ascii="Times New Roman" w:eastAsia="Times New Roman" w:hAnsi="Times New Roman" w:cs="Times New Roman"/>
          <w:spacing w:val="1"/>
        </w:rPr>
        <w:t xml:space="preserve">Неуплата административного штрафа в указанный срок влечет привлечение к административной ответственности по ч. 1 ст. 20.25 Кодекса РФ об административных правонарушениях. </w:t>
      </w:r>
    </w:p>
    <w:p>
      <w:pPr>
        <w:spacing w:before="0" w:after="0"/>
        <w:ind w:firstLine="540"/>
        <w:jc w:val="both"/>
      </w:pPr>
      <w:r>
        <w:rPr>
          <w:rFonts w:ascii="Times New Roman" w:eastAsia="Times New Roman" w:hAnsi="Times New Roman" w:cs="Times New Roman"/>
        </w:rPr>
        <w:t xml:space="preserve">Постановление может быть обжаловано в </w:t>
      </w:r>
      <w:r>
        <w:rPr>
          <w:rFonts w:ascii="Times New Roman" w:eastAsia="Times New Roman" w:hAnsi="Times New Roman" w:cs="Times New Roman"/>
        </w:rPr>
        <w:t>Нижневартовский</w:t>
      </w:r>
      <w:r>
        <w:rPr>
          <w:rFonts w:ascii="Times New Roman" w:eastAsia="Times New Roman" w:hAnsi="Times New Roman" w:cs="Times New Roman"/>
        </w:rPr>
        <w:t xml:space="preserve"> городской суд в течение десяти суток со дня вручения или получения копии постановления </w:t>
      </w:r>
      <w:r>
        <w:rPr>
          <w:rFonts w:ascii="Times New Roman" w:eastAsia="Times New Roman" w:hAnsi="Times New Roman" w:cs="Times New Roman"/>
        </w:rPr>
        <w:t>через мирового судью</w:t>
      </w:r>
      <w:r>
        <w:rPr>
          <w:rFonts w:ascii="Times New Roman" w:eastAsia="Times New Roman" w:hAnsi="Times New Roman" w:cs="Times New Roman"/>
        </w:rPr>
        <w:t xml:space="preserve"> судебного участка №3.</w:t>
      </w:r>
    </w:p>
    <w:p>
      <w:pPr>
        <w:spacing w:before="0" w:after="0"/>
        <w:ind w:right="141" w:firstLine="567"/>
      </w:pPr>
      <w:r>
        <w:rPr>
          <w:rFonts w:ascii="Times New Roman" w:eastAsia="Times New Roman" w:hAnsi="Times New Roman" w:cs="Times New Roman"/>
        </w:rPr>
        <w:t>Мировой судья</w:t>
      </w:r>
      <w:r>
        <w:rPr>
          <w:rFonts w:ascii="Times New Roman" w:eastAsia="Times New Roman" w:hAnsi="Times New Roman" w:cs="Times New Roman"/>
        </w:rPr>
        <w:t xml:space="preserve">    </w:t>
      </w:r>
    </w:p>
    <w:p>
      <w:pPr>
        <w:spacing w:before="0" w:after="0"/>
        <w:ind w:right="141" w:firstLine="567"/>
        <w:rPr>
          <w:sz w:val="24"/>
          <w:szCs w:val="24"/>
        </w:rPr>
      </w:pPr>
      <w:r>
        <w:rPr>
          <w:rFonts w:ascii="Times New Roman" w:eastAsia="Times New Roman" w:hAnsi="Times New Roman" w:cs="Times New Roman"/>
        </w:rPr>
        <w:t xml:space="preserve">Судебного участка </w:t>
      </w:r>
      <w:r>
        <w:rPr>
          <w:rFonts w:ascii="Times New Roman" w:eastAsia="Times New Roman" w:hAnsi="Times New Roman" w:cs="Times New Roman"/>
        </w:rPr>
        <w:t>№</w:t>
      </w:r>
      <w:r>
        <w:rPr>
          <w:rFonts w:ascii="Times New Roman" w:eastAsia="Times New Roman" w:hAnsi="Times New Roman" w:cs="Times New Roman"/>
        </w:rPr>
        <w:t xml:space="preserve"> 6</w:t>
      </w:r>
      <w:r>
        <w:rPr>
          <w:rFonts w:ascii="Times New Roman" w:eastAsia="Times New Roman" w:hAnsi="Times New Roman" w:cs="Times New Roman"/>
        </w:rPr>
        <w:t xml:space="preserve">                                                                              </w:t>
      </w:r>
      <w:r>
        <w:rPr>
          <w:rFonts w:ascii="Times New Roman" w:eastAsia="Times New Roman" w:hAnsi="Times New Roman" w:cs="Times New Roman"/>
        </w:rPr>
        <w:t>Е.В. Аксенова</w:t>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p>
    <w:p>
      <w:pPr>
        <w:spacing w:before="0" w:after="0"/>
        <w:ind w:right="141" w:firstLine="567"/>
      </w:pPr>
      <w:r>
        <w:rPr>
          <w:rStyle w:val="cat-UserDefinedgrp-32rplc-43"/>
          <w:rFonts w:ascii="Times New Roman" w:eastAsia="Times New Roman" w:hAnsi="Times New Roman" w:cs="Times New Roman"/>
        </w:rPr>
        <w:t>...</w:t>
      </w:r>
    </w:p>
    <w:p>
      <w:pPr>
        <w:spacing w:before="0" w:after="0"/>
        <w:ind w:right="141" w:firstLine="567"/>
      </w:pPr>
    </w:p>
    <w:p>
      <w:pPr>
        <w:spacing w:before="0" w:after="0"/>
        <w:ind w:right="141" w:firstLine="567"/>
        <w:jc w:val="both"/>
      </w:pPr>
      <w:r>
        <w:rPr>
          <w:rFonts w:ascii="Times New Roman" w:eastAsia="Times New Roman" w:hAnsi="Times New Roman" w:cs="Times New Roman"/>
        </w:rPr>
        <w:t xml:space="preserve">Подлинник постановления находится в материалах административного дела </w:t>
      </w:r>
      <w:r>
        <w:rPr>
          <w:rFonts w:ascii="Times New Roman" w:eastAsia="Times New Roman" w:hAnsi="Times New Roman" w:cs="Times New Roman"/>
        </w:rPr>
        <w:t>№</w:t>
      </w:r>
      <w:r>
        <w:rPr>
          <w:rFonts w:ascii="Times New Roman" w:eastAsia="Times New Roman" w:hAnsi="Times New Roman" w:cs="Times New Roman"/>
        </w:rPr>
        <w:t xml:space="preserve"> 5-</w:t>
      </w:r>
      <w:r>
        <w:rPr>
          <w:rFonts w:ascii="Times New Roman" w:eastAsia="Times New Roman" w:hAnsi="Times New Roman" w:cs="Times New Roman"/>
        </w:rPr>
        <w:t>9</w:t>
      </w:r>
      <w:r>
        <w:rPr>
          <w:rFonts w:ascii="Times New Roman" w:eastAsia="Times New Roman" w:hAnsi="Times New Roman" w:cs="Times New Roman"/>
        </w:rPr>
        <w:t>1</w:t>
      </w:r>
      <w:r>
        <w:rPr>
          <w:rFonts w:ascii="Times New Roman" w:eastAsia="Times New Roman" w:hAnsi="Times New Roman" w:cs="Times New Roman"/>
        </w:rPr>
        <w:t xml:space="preserve">-2103/2024 </w:t>
      </w:r>
      <w:r>
        <w:rPr>
          <w:rFonts w:ascii="Times New Roman" w:eastAsia="Times New Roman" w:hAnsi="Times New Roman" w:cs="Times New Roman"/>
        </w:rPr>
        <w:t xml:space="preserve">мирового судьи судебного участка </w:t>
      </w:r>
      <w:r>
        <w:rPr>
          <w:rFonts w:ascii="Times New Roman" w:eastAsia="Times New Roman" w:hAnsi="Times New Roman" w:cs="Times New Roman"/>
        </w:rPr>
        <w:t>№</w:t>
      </w:r>
      <w:r>
        <w:rPr>
          <w:rFonts w:ascii="Times New Roman" w:eastAsia="Times New Roman" w:hAnsi="Times New Roman" w:cs="Times New Roman"/>
        </w:rPr>
        <w:t xml:space="preserve"> 3 </w:t>
      </w:r>
      <w:r>
        <w:rPr>
          <w:rFonts w:ascii="Times New Roman" w:eastAsia="Times New Roman" w:hAnsi="Times New Roman" w:cs="Times New Roman"/>
        </w:rPr>
        <w:t>Нижневартовского</w:t>
      </w:r>
      <w:r>
        <w:rPr>
          <w:rFonts w:ascii="Times New Roman" w:eastAsia="Times New Roman" w:hAnsi="Times New Roman" w:cs="Times New Roman"/>
        </w:rPr>
        <w:t xml:space="preserve"> судебного района города окружного значения Нижневартовска Ханты-Мансийского автономного округа-Югры.</w:t>
      </w:r>
    </w:p>
    <w:p>
      <w:pPr>
        <w:spacing w:before="0" w:after="0"/>
        <w:ind w:right="141" w:firstLine="567"/>
      </w:pPr>
    </w:p>
    <w:p>
      <w:pPr>
        <w:spacing w:before="0" w:after="160" w:line="252" w:lineRule="auto"/>
        <w:rPr>
          <w:sz w:val="22"/>
          <w:szCs w:val="22"/>
        </w:rPr>
      </w:pPr>
    </w:p>
    <w:p>
      <w:pPr>
        <w:spacing w:before="0" w:after="160" w:line="252" w:lineRule="auto"/>
        <w:rPr>
          <w:sz w:val="22"/>
          <w:szCs w:val="22"/>
        </w:rPr>
      </w:pPr>
    </w:p>
    <w:p>
      <w:pPr>
        <w:spacing w:before="0" w:after="160" w:line="252" w:lineRule="auto"/>
        <w:rPr>
          <w:sz w:val="22"/>
          <w:szCs w:val="22"/>
        </w:rPr>
      </w:pPr>
    </w:p>
    <w:p>
      <w:pPr>
        <w:spacing w:before="0" w:after="160" w:line="252" w:lineRule="auto"/>
        <w:rPr>
          <w:sz w:val="22"/>
          <w:szCs w:val="22"/>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29rplc-7">
    <w:name w:val="cat-UserDefined grp-29 rplc-7"/>
    <w:basedOn w:val="DefaultParagraphFont"/>
  </w:style>
  <w:style w:type="character" w:customStyle="1" w:styleId="cat-UserDefinedgrp-30rplc-10">
    <w:name w:val="cat-UserDefined grp-30 rplc-10"/>
    <w:basedOn w:val="DefaultParagraphFont"/>
  </w:style>
  <w:style w:type="character" w:customStyle="1" w:styleId="cat-UserDefinedgrp-31rplc-11">
    <w:name w:val="cat-UserDefined grp-31 rplc-11"/>
    <w:basedOn w:val="DefaultParagraphFont"/>
  </w:style>
  <w:style w:type="character" w:customStyle="1" w:styleId="cat-UserDefinedgrp-24rplc-14">
    <w:name w:val="cat-UserDefined grp-24 rplc-14"/>
    <w:basedOn w:val="DefaultParagraphFont"/>
  </w:style>
  <w:style w:type="character" w:customStyle="1" w:styleId="cat-UserDefinedgrp-32rplc-43">
    <w:name w:val="cat-UserDefined grp-32 rplc-43"/>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