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-73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0067-01-2023-010977-65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Джафарова </w:t>
      </w:r>
      <w:r>
        <w:rPr>
          <w:rStyle w:val="cat-UserDefinedgrp-3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владеющего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нуждающегося,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7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 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Джафаров </w:t>
      </w:r>
      <w:r>
        <w:rPr>
          <w:rStyle w:val="cat-UserDefinedgrp-38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9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19.07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19.09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Джафаров </w:t>
      </w:r>
      <w:r>
        <w:rPr>
          <w:rStyle w:val="cat-UserDefinedgrp-38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адрес суда за истечением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</w:t>
      </w:r>
      <w:r>
        <w:rPr>
          <w:rFonts w:ascii="Times New Roman" w:eastAsia="Times New Roman" w:hAnsi="Times New Roman" w:cs="Times New Roman"/>
          <w:sz w:val="26"/>
          <w:szCs w:val="26"/>
        </w:rPr>
        <w:t>либо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Джафарова </w:t>
      </w:r>
      <w:r>
        <w:rPr>
          <w:rStyle w:val="cat-UserDefinedgrp-38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Джафарова </w:t>
      </w:r>
      <w:r>
        <w:rPr>
          <w:rStyle w:val="cat-UserDefinedgrp-38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1</w:t>
      </w:r>
      <w:r>
        <w:rPr>
          <w:rFonts w:ascii="Times New Roman" w:eastAsia="Times New Roman" w:hAnsi="Times New Roman" w:cs="Times New Roman"/>
          <w:sz w:val="26"/>
          <w:szCs w:val="26"/>
        </w:rPr>
        <w:t>9.07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ХМ </w:t>
      </w:r>
      <w:r>
        <w:rPr>
          <w:rStyle w:val="cat-UserDefinedgrp-28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10.12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Джафарова </w:t>
      </w:r>
      <w:r>
        <w:rPr>
          <w:rStyle w:val="cat-UserDefinedgrp-38rplc-3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Джафарова </w:t>
      </w:r>
      <w:r>
        <w:rPr>
          <w:rStyle w:val="cat-UserDefinedgrp-38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Джафарова </w:t>
      </w:r>
      <w:r>
        <w:rPr>
          <w:rStyle w:val="cat-UserDefinedgrp-40rplc-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0412365400675021282320114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1rplc-55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12">
    <w:name w:val="cat-UserDefined grp-37 rplc-12"/>
    <w:basedOn w:val="DefaultParagraphFont"/>
  </w:style>
  <w:style w:type="character" w:customStyle="1" w:styleId="cat-UserDefinedgrp-38rplc-17">
    <w:name w:val="cat-UserDefined grp-38 rplc-17"/>
    <w:basedOn w:val="DefaultParagraphFont"/>
  </w:style>
  <w:style w:type="character" w:customStyle="1" w:styleId="cat-UserDefinedgrp-39rplc-19">
    <w:name w:val="cat-UserDefined grp-39 rplc-19"/>
    <w:basedOn w:val="DefaultParagraphFont"/>
  </w:style>
  <w:style w:type="character" w:customStyle="1" w:styleId="cat-UserDefinedgrp-38rplc-24">
    <w:name w:val="cat-UserDefined grp-38 rplc-24"/>
    <w:basedOn w:val="DefaultParagraphFont"/>
  </w:style>
  <w:style w:type="character" w:customStyle="1" w:styleId="cat-UserDefinedgrp-38rplc-29">
    <w:name w:val="cat-UserDefined grp-38 rplc-29"/>
    <w:basedOn w:val="DefaultParagraphFont"/>
  </w:style>
  <w:style w:type="character" w:customStyle="1" w:styleId="cat-UserDefinedgrp-38rplc-31">
    <w:name w:val="cat-UserDefined grp-38 rplc-31"/>
    <w:basedOn w:val="DefaultParagraphFont"/>
  </w:style>
  <w:style w:type="character" w:customStyle="1" w:styleId="cat-UserDefinedgrp-39rplc-32">
    <w:name w:val="cat-UserDefined grp-39 rplc-32"/>
    <w:basedOn w:val="DefaultParagraphFont"/>
  </w:style>
  <w:style w:type="character" w:customStyle="1" w:styleId="cat-UserDefinedgrp-28rplc-35">
    <w:name w:val="cat-UserDefined grp-28 rplc-35"/>
    <w:basedOn w:val="DefaultParagraphFont"/>
  </w:style>
  <w:style w:type="character" w:customStyle="1" w:styleId="cat-UserDefinedgrp-38rplc-39">
    <w:name w:val="cat-UserDefined grp-38 rplc-39"/>
    <w:basedOn w:val="DefaultParagraphFont"/>
  </w:style>
  <w:style w:type="character" w:customStyle="1" w:styleId="cat-UserDefinedgrp-38rplc-41">
    <w:name w:val="cat-UserDefined grp-38 rplc-41"/>
    <w:basedOn w:val="DefaultParagraphFont"/>
  </w:style>
  <w:style w:type="character" w:customStyle="1" w:styleId="cat-UserDefinedgrp-40rplc-43">
    <w:name w:val="cat-UserDefined grp-40 rplc-43"/>
    <w:basedOn w:val="DefaultParagraphFont"/>
  </w:style>
  <w:style w:type="character" w:customStyle="1" w:styleId="cat-UserDefinedgrp-41rplc-55">
    <w:name w:val="cat-UserDefined grp-41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