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-66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0067-01-2023-010808-87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05.08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05.08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18810886230920084357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</w:t>
      </w:r>
      <w:r>
        <w:rPr>
          <w:rFonts w:ascii="Times New Roman" w:eastAsia="Times New Roman" w:hAnsi="Times New Roman" w:cs="Times New Roman"/>
          <w:sz w:val="26"/>
          <w:szCs w:val="26"/>
        </w:rPr>
        <w:t>латежах, согласно которой штраф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40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Филиппова </w:t>
      </w:r>
      <w:r>
        <w:rPr>
          <w:rStyle w:val="cat-UserDefinedgrp-41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0412365400675021122320131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2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40rplc-38">
    <w:name w:val="cat-UserDefined grp-40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41rplc-42">
    <w:name w:val="cat-UserDefined grp-41 rplc-42"/>
    <w:basedOn w:val="DefaultParagraphFont"/>
  </w:style>
  <w:style w:type="character" w:customStyle="1" w:styleId="cat-UserDefinedgrp-42rplc-54">
    <w:name w:val="cat-UserDefined grp-42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