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-61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0067-01-2023-010806-93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Дмитриева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Дмитриев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</w:t>
      </w:r>
      <w:r>
        <w:rPr>
          <w:rFonts w:ascii="Times New Roman" w:eastAsia="Times New Roman" w:hAnsi="Times New Roman" w:cs="Times New Roman"/>
          <w:sz w:val="26"/>
          <w:szCs w:val="26"/>
        </w:rPr>
        <w:t>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04.07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Дмитриев </w:t>
      </w:r>
      <w:r>
        <w:rPr>
          <w:rStyle w:val="cat-UserDefinedgrp-3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Дмитриева </w:t>
      </w:r>
      <w:r>
        <w:rPr>
          <w:rStyle w:val="cat-UserDefinedgrp-3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04.07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29.11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</w:t>
      </w:r>
      <w:r>
        <w:rPr>
          <w:rFonts w:ascii="Times New Roman" w:eastAsia="Times New Roman" w:hAnsi="Times New Roman" w:cs="Times New Roman"/>
          <w:sz w:val="26"/>
          <w:szCs w:val="26"/>
        </w:rPr>
        <w:t>латежах, согласно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Дмитриева </w:t>
      </w:r>
      <w:r>
        <w:rPr>
          <w:rStyle w:val="cat-UserDefinedgrp-36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Дмитриева </w:t>
      </w:r>
      <w:r>
        <w:rPr>
          <w:rStyle w:val="cat-UserDefinedgrp-36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Дмитриева </w:t>
      </w:r>
      <w:r>
        <w:rPr>
          <w:rStyle w:val="cat-UserDefinedgrp-39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0412365400675021102320154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0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6rplc-25">
    <w:name w:val="cat-UserDefined grp-36 rplc-25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6rplc-35">
    <w:name w:val="cat-UserDefined grp-36 rplc-35"/>
    <w:basedOn w:val="DefaultParagraphFont"/>
  </w:style>
  <w:style w:type="character" w:customStyle="1" w:styleId="cat-UserDefinedgrp-36rplc-37">
    <w:name w:val="cat-UserDefined grp-36 rplc-37"/>
    <w:basedOn w:val="DefaultParagraphFont"/>
  </w:style>
  <w:style w:type="character" w:customStyle="1" w:styleId="cat-UserDefinedgrp-39rplc-39">
    <w:name w:val="cat-UserDefined grp-39 rplc-39"/>
    <w:basedOn w:val="DefaultParagraphFont"/>
  </w:style>
  <w:style w:type="character" w:customStyle="1" w:styleId="cat-UserDefinedgrp-40rplc-51">
    <w:name w:val="cat-UserDefined grp-40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