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w:t>
      </w:r>
      <w:r>
        <w:rPr>
          <w:rFonts w:ascii="Times New Roman" w:eastAsia="Times New Roman" w:hAnsi="Times New Roman" w:cs="Times New Roman"/>
        </w:rPr>
        <w:t>ело №</w:t>
      </w:r>
      <w:r>
        <w:rPr>
          <w:rFonts w:ascii="Times New Roman" w:eastAsia="Times New Roman" w:hAnsi="Times New Roman" w:cs="Times New Roman"/>
        </w:rPr>
        <w:t xml:space="preserve"> 5</w:t>
      </w:r>
      <w:r>
        <w:rPr>
          <w:rFonts w:ascii="Times New Roman" w:eastAsia="Times New Roman" w:hAnsi="Times New Roman" w:cs="Times New Roman"/>
        </w:rPr>
        <w:t>-</w:t>
      </w:r>
      <w:r>
        <w:rPr>
          <w:rFonts w:ascii="Times New Roman" w:eastAsia="Times New Roman" w:hAnsi="Times New Roman" w:cs="Times New Roman"/>
        </w:rPr>
        <w:t>4</w:t>
      </w:r>
      <w:r>
        <w:rPr>
          <w:rFonts w:ascii="Times New Roman" w:eastAsia="Times New Roman" w:hAnsi="Times New Roman" w:cs="Times New Roman"/>
        </w:rPr>
        <w:t>1</w:t>
      </w:r>
      <w:r>
        <w:rPr>
          <w:rFonts w:ascii="Times New Roman" w:eastAsia="Times New Roman" w:hAnsi="Times New Roman" w:cs="Times New Roman"/>
        </w:rPr>
        <w:t>-200</w:t>
      </w:r>
      <w:r>
        <w:rPr>
          <w:rFonts w:ascii="Times New Roman" w:eastAsia="Times New Roman" w:hAnsi="Times New Roman" w:cs="Times New Roman"/>
        </w:rPr>
        <w:t>3</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center"/>
        <w:rPr>
          <w:sz w:val="26"/>
          <w:szCs w:val="26"/>
        </w:rPr>
      </w:pPr>
      <w:r>
        <w:rPr>
          <w:rFonts w:ascii="Times New Roman" w:eastAsia="Times New Roman" w:hAnsi="Times New Roman" w:cs="Times New Roman"/>
          <w:sz w:val="26"/>
          <w:szCs w:val="26"/>
        </w:rPr>
        <w:t xml:space="preserve">(резолютивная часть постановления объявлена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Pr>
          <w:rFonts w:ascii="Times New Roman" w:eastAsia="Times New Roman" w:hAnsi="Times New Roman" w:cs="Times New Roman"/>
          <w:sz w:val="26"/>
          <w:szCs w:val="26"/>
        </w:rPr>
        <w:t>.2024)</w:t>
      </w:r>
    </w:p>
    <w:p>
      <w:pPr>
        <w:spacing w:before="0" w:after="0"/>
        <w:ind w:firstLine="567"/>
        <w:jc w:val="both"/>
        <w:rPr>
          <w:sz w:val="28"/>
          <w:szCs w:val="28"/>
        </w:rPr>
      </w:pPr>
    </w:p>
    <w:p>
      <w:pPr>
        <w:spacing w:before="0" w:after="0"/>
        <w:jc w:val="both"/>
        <w:rPr>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марта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Мир</w:t>
      </w:r>
      <w:r>
        <w:rPr>
          <w:rFonts w:ascii="Times New Roman" w:eastAsia="Times New Roman" w:hAnsi="Times New Roman" w:cs="Times New Roman"/>
          <w:sz w:val="28"/>
          <w:szCs w:val="28"/>
        </w:rPr>
        <w:t xml:space="preserve">овой судья судебного участка №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судебного </w:t>
      </w:r>
      <w:r>
        <w:rPr>
          <w:rFonts w:ascii="Times New Roman" w:eastAsia="Times New Roman" w:hAnsi="Times New Roman" w:cs="Times New Roman"/>
          <w:sz w:val="28"/>
          <w:szCs w:val="28"/>
        </w:rPr>
        <w:t>района Ханты-Мансийского а</w:t>
      </w:r>
      <w:r>
        <w:rPr>
          <w:rFonts w:ascii="Times New Roman" w:eastAsia="Times New Roman" w:hAnsi="Times New Roman" w:cs="Times New Roman"/>
          <w:sz w:val="28"/>
          <w:szCs w:val="28"/>
        </w:rPr>
        <w:t xml:space="preserve">втономного округа - Югры </w:t>
      </w:r>
      <w:r>
        <w:rPr>
          <w:rFonts w:ascii="Times New Roman" w:eastAsia="Times New Roman" w:hAnsi="Times New Roman" w:cs="Times New Roman"/>
          <w:sz w:val="28"/>
          <w:szCs w:val="28"/>
        </w:rPr>
        <w:t xml:space="preserve">Агзямова Р.В. </w:t>
      </w:r>
      <w:r>
        <w:rPr>
          <w:rFonts w:ascii="Times New Roman" w:eastAsia="Times New Roman" w:hAnsi="Times New Roman" w:cs="Times New Roman"/>
          <w:sz w:val="28"/>
          <w:szCs w:val="28"/>
        </w:rPr>
        <w:t xml:space="preserve">(ХМАО-Югра,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r>
        <w:rPr>
          <w:rFonts w:ascii="Times New Roman" w:eastAsia="Times New Roman" w:hAnsi="Times New Roman" w:cs="Times New Roman"/>
          <w:sz w:val="28"/>
          <w:szCs w:val="28"/>
        </w:rPr>
        <w:t>:</w:t>
      </w:r>
    </w:p>
    <w:p>
      <w:pPr>
        <w:spacing w:before="0" w:after="0"/>
        <w:ind w:left="567"/>
        <w:jc w:val="both"/>
        <w:rPr>
          <w:sz w:val="28"/>
          <w:szCs w:val="28"/>
        </w:rPr>
      </w:pPr>
      <w:r>
        <w:rPr>
          <w:rFonts w:ascii="Times New Roman" w:eastAsia="Times New Roman" w:hAnsi="Times New Roman" w:cs="Times New Roman"/>
          <w:sz w:val="28"/>
          <w:szCs w:val="28"/>
        </w:rPr>
        <w:t>должностного лица –</w:t>
      </w:r>
      <w:r>
        <w:rPr>
          <w:rFonts w:ascii="Times New Roman" w:eastAsia="Times New Roman" w:hAnsi="Times New Roman" w:cs="Times New Roman"/>
          <w:sz w:val="28"/>
          <w:szCs w:val="28"/>
        </w:rPr>
        <w:t xml:space="preserve"> начальника территориального отдела </w:t>
      </w:r>
      <w:r>
        <w:rPr>
          <w:rFonts w:ascii="Times New Roman" w:eastAsia="Times New Roman" w:hAnsi="Times New Roman" w:cs="Times New Roman"/>
          <w:sz w:val="28"/>
          <w:szCs w:val="28"/>
        </w:rPr>
        <w:t xml:space="preserve">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Щербакова Александра Георгиевича</w:t>
      </w:r>
      <w:r>
        <w:rPr>
          <w:rFonts w:ascii="Times New Roman" w:eastAsia="Times New Roman" w:hAnsi="Times New Roman" w:cs="Times New Roman"/>
          <w:sz w:val="28"/>
          <w:szCs w:val="28"/>
        </w:rPr>
        <w:t xml:space="preserve">, </w:t>
      </w:r>
      <w:r>
        <w:rPr>
          <w:rStyle w:val="cat-PassportDatagrp-46rplc-1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проживающего по адресу: </w:t>
      </w:r>
      <w:r>
        <w:rPr>
          <w:rStyle w:val="cat-UserDefinedgrp-50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47rplc-14"/>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правонарушени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предусмотренн</w:t>
      </w:r>
      <w:r>
        <w:rPr>
          <w:rFonts w:ascii="Times New Roman" w:eastAsia="Times New Roman" w:hAnsi="Times New Roman" w:cs="Times New Roman"/>
          <w:sz w:val="28"/>
          <w:szCs w:val="28"/>
        </w:rPr>
        <w:t xml:space="preserve">ого ч.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19.6.1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w:t>
      </w:r>
    </w:p>
    <w:p>
      <w:pPr>
        <w:spacing w:before="0" w:after="0"/>
        <w:ind w:firstLine="567"/>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Нефтеюганской</w:t>
      </w:r>
      <w:r>
        <w:rPr>
          <w:rFonts w:ascii="Times New Roman" w:eastAsia="Times New Roman" w:hAnsi="Times New Roman" w:cs="Times New Roman"/>
          <w:sz w:val="28"/>
          <w:szCs w:val="28"/>
        </w:rPr>
        <w:t xml:space="preserve"> межрайонной прокуратурой 14.08.2023</w:t>
      </w:r>
      <w:r>
        <w:rPr>
          <w:rFonts w:ascii="Times New Roman" w:eastAsia="Times New Roman" w:hAnsi="Times New Roman" w:cs="Times New Roman"/>
          <w:sz w:val="28"/>
          <w:szCs w:val="28"/>
        </w:rPr>
        <w:t xml:space="preserve"> в период с 14:10 до 18:00 </w:t>
      </w:r>
      <w:r>
        <w:rPr>
          <w:rFonts w:ascii="Times New Roman" w:eastAsia="Times New Roman" w:hAnsi="Times New Roman" w:cs="Times New Roman"/>
          <w:sz w:val="28"/>
          <w:szCs w:val="28"/>
        </w:rPr>
        <w:t>проведен мониторинг данных, размещенных в Федеральной государственной информационной системе «Единый реестр контрольных (надзорных) мероприятий» (далее - ФГИС ЕРКНМ), в ходе которого выявлены факты несвоевременного и неполного внесения сведений о проведенных территориальны</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расположенн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ХМАО-Югра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ул.Набережная</w:t>
      </w:r>
      <w:r>
        <w:rPr>
          <w:rFonts w:ascii="Times New Roman" w:eastAsia="Times New Roman" w:hAnsi="Times New Roman" w:cs="Times New Roman"/>
          <w:sz w:val="28"/>
          <w:szCs w:val="28"/>
        </w:rPr>
        <w:t>, д.12</w:t>
      </w:r>
      <w:r>
        <w:rPr>
          <w:rFonts w:ascii="Times New Roman" w:eastAsia="Times New Roman" w:hAnsi="Times New Roman" w:cs="Times New Roman"/>
          <w:sz w:val="28"/>
          <w:szCs w:val="28"/>
        </w:rPr>
        <w:t>, а именно:</w:t>
      </w:r>
    </w:p>
    <w:p>
      <w:pPr>
        <w:spacing w:before="0" w:after="0"/>
        <w:ind w:firstLine="567"/>
        <w:jc w:val="both"/>
        <w:rPr>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На основании решения начальника Территориального отдела № 23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Пойковская</w:t>
      </w:r>
      <w:r>
        <w:rPr>
          <w:rFonts w:ascii="Times New Roman" w:eastAsia="Times New Roman" w:hAnsi="Times New Roman" w:cs="Times New Roman"/>
          <w:sz w:val="28"/>
          <w:szCs w:val="28"/>
        </w:rPr>
        <w:t xml:space="preserve"> СОШ №2» (№ </w:t>
      </w:r>
      <w:r>
        <w:rPr>
          <w:rStyle w:val="cat-UserDefinedgrp-52rplc-25"/>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п.14 подраздела «Выездная проверка» раздела II Правил</w:t>
      </w:r>
      <w:r>
        <w:rPr>
          <w:rFonts w:ascii="Times New Roman" w:eastAsia="Times New Roman" w:hAnsi="Times New Roman" w:cs="Times New Roman"/>
          <w:sz w:val="28"/>
          <w:szCs w:val="28"/>
        </w:rPr>
        <w:t xml:space="preserve"> формирования и ведения единого реестра контр</w:t>
      </w:r>
      <w:r>
        <w:rPr>
          <w:rFonts w:ascii="Times New Roman" w:eastAsia="Times New Roman" w:hAnsi="Times New Roman" w:cs="Times New Roman"/>
          <w:sz w:val="28"/>
          <w:szCs w:val="28"/>
        </w:rPr>
        <w:t xml:space="preserve">ольных (надзорных) мероприятий, </w:t>
      </w:r>
      <w:r>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ных</w:t>
      </w:r>
      <w:r>
        <w:rPr>
          <w:rFonts w:ascii="Times New Roman" w:eastAsia="Times New Roman" w:hAnsi="Times New Roman" w:cs="Times New Roman"/>
          <w:sz w:val="28"/>
          <w:szCs w:val="28"/>
        </w:rPr>
        <w:t xml:space="preserve"> постановлением Правительства Российской Федерации от 16.04.2021 №604</w:t>
      </w:r>
      <w:r>
        <w:rPr>
          <w:rFonts w:ascii="Times New Roman" w:eastAsia="Times New Roman" w:hAnsi="Times New Roman" w:cs="Times New Roman"/>
          <w:sz w:val="28"/>
          <w:szCs w:val="28"/>
        </w:rPr>
        <w:t xml:space="preserve"> (далее – Правил),</w:t>
      </w:r>
      <w:r>
        <w:rPr>
          <w:rFonts w:ascii="Times New Roman" w:eastAsia="Times New Roman" w:hAnsi="Times New Roman" w:cs="Times New Roman"/>
          <w:sz w:val="28"/>
          <w:szCs w:val="28"/>
        </w:rPr>
        <w:t xml:space="preserve"> сведения о должностных лицах, участвующих в КНМ в ФГИСЕРКНМ внесены лишь 03.03.2023.</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п.21 подраздела «Выездная проверка» раздела II Правил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сведения о перечне представляемых контролируемыми лицами документов добавлены 03.03.2023.</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 15 подраздела «Выездная проверка» раздела II Правил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03.03.2023.</w:t>
      </w:r>
    </w:p>
    <w:p>
      <w:pPr>
        <w:spacing w:before="0" w:after="0"/>
        <w:ind w:firstLine="567"/>
        <w:jc w:val="both"/>
        <w:rPr>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На основании решения начальника Территориального отдела № 121 от 14.06.2023 в период с 15.06.2023 по 24.06.2023 проведено плановое КНМ - выездная проверка в отношении НРБУ СШ «Нептун» (№ </w:t>
      </w:r>
      <w:r>
        <w:rPr>
          <w:rStyle w:val="cat-UserDefinedgrp-51rplc-33"/>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п.14 подраздела «Выездная проверка» раздела II Правил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сведения о должностных лицах, участвующих в КНМ </w:t>
      </w:r>
      <w:r>
        <w:rPr>
          <w:rFonts w:ascii="Times New Roman" w:eastAsia="Times New Roman" w:hAnsi="Times New Roman" w:cs="Times New Roman"/>
          <w:sz w:val="28"/>
          <w:szCs w:val="28"/>
        </w:rPr>
        <w:t>в ФГИС ЕРКНМ</w:t>
      </w:r>
      <w:r>
        <w:rPr>
          <w:rFonts w:ascii="Times New Roman" w:eastAsia="Times New Roman" w:hAnsi="Times New Roman" w:cs="Times New Roman"/>
          <w:sz w:val="28"/>
          <w:szCs w:val="28"/>
        </w:rPr>
        <w:t xml:space="preserve"> внесены лишь 28.06.2023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28.06.2023.</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п.15 подраздела «Выездная проверка» раздела II Правил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28.06.2023.</w:t>
      </w:r>
    </w:p>
    <w:p>
      <w:pPr>
        <w:spacing w:before="0" w:after="0"/>
        <w:ind w:firstLine="567"/>
        <w:jc w:val="both"/>
        <w:rPr>
          <w:sz w:val="28"/>
          <w:szCs w:val="28"/>
        </w:rPr>
      </w:pPr>
      <w:r>
        <w:rPr>
          <w:rFonts w:ascii="Times New Roman" w:eastAsia="Times New Roman" w:hAnsi="Times New Roman" w:cs="Times New Roman"/>
          <w:sz w:val="28"/>
          <w:szCs w:val="28"/>
        </w:rPr>
        <w:t>Таким образом, начальником территориальн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Щербаковым А.Г. не обеспечено своевременное внесение сведений в ФГИС ЕРКНМ ввиду чего, в течение одного года информация о контрольном (надзорном) мероприятии в единый реестр контрольных (надзорных) мероприятий вносилась с нарушением установленного срока.</w:t>
      </w:r>
    </w:p>
    <w:p>
      <w:pPr>
        <w:spacing w:before="0" w:after="0"/>
        <w:ind w:firstLine="567"/>
        <w:jc w:val="both"/>
        <w:rPr>
          <w:sz w:val="28"/>
          <w:szCs w:val="28"/>
        </w:rPr>
      </w:pPr>
      <w:r>
        <w:rPr>
          <w:rFonts w:ascii="Times New Roman" w:eastAsia="Times New Roman" w:hAnsi="Times New Roman" w:cs="Times New Roman"/>
          <w:sz w:val="28"/>
          <w:szCs w:val="28"/>
        </w:rPr>
        <w:t>Щербаков А.Г.</w:t>
      </w:r>
      <w:r>
        <w:rPr>
          <w:rFonts w:ascii="Times New Roman" w:eastAsia="Times New Roman" w:hAnsi="Times New Roman" w:cs="Times New Roman"/>
          <w:sz w:val="28"/>
          <w:szCs w:val="28"/>
        </w:rPr>
        <w:t xml:space="preserve">, извещенный судом о времени и месте рассмотрения дела надлежащим образом, в судебное заседание не явился, </w:t>
      </w:r>
      <w:r>
        <w:rPr>
          <w:rFonts w:ascii="Times New Roman" w:eastAsia="Times New Roman" w:hAnsi="Times New Roman" w:cs="Times New Roman"/>
          <w:sz w:val="28"/>
          <w:szCs w:val="28"/>
        </w:rPr>
        <w:t xml:space="preserve">просит </w:t>
      </w:r>
      <w:r>
        <w:rPr>
          <w:rFonts w:ascii="Times New Roman" w:eastAsia="Times New Roman" w:hAnsi="Times New Roman" w:cs="Times New Roman"/>
          <w:sz w:val="28"/>
          <w:szCs w:val="28"/>
        </w:rPr>
        <w:t>рассмотреть</w:t>
      </w:r>
      <w:r>
        <w:rPr>
          <w:rFonts w:ascii="Times New Roman" w:eastAsia="Times New Roman" w:hAnsi="Times New Roman" w:cs="Times New Roman"/>
          <w:sz w:val="28"/>
          <w:szCs w:val="28"/>
        </w:rPr>
        <w:t xml:space="preserve"> дело с участием его защитника Чайкина </w:t>
      </w:r>
      <w:r>
        <w:rPr>
          <w:rFonts w:ascii="Times New Roman" w:eastAsia="Times New Roman" w:hAnsi="Times New Roman" w:cs="Times New Roman"/>
          <w:sz w:val="28"/>
          <w:szCs w:val="28"/>
        </w:rPr>
        <w:t>А.В.</w:t>
      </w:r>
    </w:p>
    <w:p>
      <w:pPr>
        <w:spacing w:before="0" w:after="0"/>
        <w:ind w:firstLine="539"/>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 xml:space="preserve">защитник </w:t>
      </w:r>
      <w:r>
        <w:rPr>
          <w:rFonts w:ascii="Times New Roman" w:eastAsia="Times New Roman" w:hAnsi="Times New Roman" w:cs="Times New Roman"/>
          <w:sz w:val="28"/>
          <w:szCs w:val="28"/>
        </w:rPr>
        <w:t xml:space="preserve">Щербакова А.Г. – </w:t>
      </w:r>
      <w:r>
        <w:rPr>
          <w:rFonts w:ascii="Times New Roman" w:eastAsia="Times New Roman" w:hAnsi="Times New Roman" w:cs="Times New Roman"/>
          <w:sz w:val="28"/>
          <w:szCs w:val="28"/>
        </w:rPr>
        <w:t xml:space="preserve">адвокат </w:t>
      </w:r>
      <w:r>
        <w:rPr>
          <w:rFonts w:ascii="Times New Roman" w:eastAsia="Times New Roman" w:hAnsi="Times New Roman" w:cs="Times New Roman"/>
          <w:sz w:val="28"/>
          <w:szCs w:val="28"/>
        </w:rPr>
        <w:t xml:space="preserve">Чайкин А.В. </w:t>
      </w:r>
      <w:r>
        <w:rPr>
          <w:rFonts w:ascii="Times New Roman" w:eastAsia="Times New Roman" w:hAnsi="Times New Roman" w:cs="Times New Roman"/>
          <w:sz w:val="28"/>
          <w:szCs w:val="28"/>
        </w:rPr>
        <w:t>вину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начальника территориального отдела </w:t>
      </w:r>
      <w:r>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 xml:space="preserve"> Щербакова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правонарушени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не признал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пояснил</w:t>
      </w:r>
      <w:r>
        <w:rPr>
          <w:rFonts w:ascii="Times New Roman" w:eastAsia="Times New Roman" w:hAnsi="Times New Roman" w:cs="Times New Roman"/>
          <w:sz w:val="28"/>
          <w:szCs w:val="28"/>
        </w:rPr>
        <w:t>,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 о возбуждении дела об административном правонарушении имеет существенные недостатки, а именно оно составлено 20.04.2023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тогда как события правонарушений указаны за июнь, июль, август 2023 года</w:t>
      </w:r>
      <w:r>
        <w:rPr>
          <w:rFonts w:ascii="Times New Roman" w:eastAsia="Times New Roman" w:hAnsi="Times New Roman" w:cs="Times New Roman"/>
          <w:sz w:val="28"/>
          <w:szCs w:val="28"/>
        </w:rPr>
        <w:t>, т.е. речь идет о более поздних датах, в связи с чем это постановление не подлежит рассмотрению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Кроме того, с</w:t>
      </w:r>
      <w:r>
        <w:rPr>
          <w:rFonts w:ascii="Times New Roman" w:eastAsia="Times New Roman" w:hAnsi="Times New Roman" w:cs="Times New Roman"/>
          <w:sz w:val="28"/>
          <w:szCs w:val="28"/>
        </w:rPr>
        <w:t>читает, что н</w:t>
      </w:r>
      <w:r>
        <w:rPr>
          <w:rFonts w:ascii="Times New Roman" w:eastAsia="Times New Roman" w:hAnsi="Times New Roman" w:cs="Times New Roman"/>
          <w:sz w:val="28"/>
          <w:szCs w:val="28"/>
        </w:rPr>
        <w:t>еправильно установлен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котор</w:t>
      </w:r>
      <w:r>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должн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привлекаться к административной ответственности, поскольку</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едомственными нормативными актами определены иные лица, которые ответственны за ведение реестра</w:t>
      </w:r>
      <w:r>
        <w:rPr>
          <w:rFonts w:ascii="Times New Roman" w:eastAsia="Times New Roman" w:hAnsi="Times New Roman" w:cs="Times New Roman"/>
          <w:sz w:val="28"/>
          <w:szCs w:val="28"/>
        </w:rPr>
        <w:t>, а именно согласно п</w:t>
      </w:r>
      <w:r>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№40 от 14.04.2023, руководитель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приказывает начальникам территориальных отделов, в данном случае начальнику отдела Щербакову</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возложить на ответственных специалистов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под роспись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формирование и ведение</w:t>
      </w:r>
      <w:r>
        <w:rPr>
          <w:rFonts w:ascii="Times New Roman" w:eastAsia="Times New Roman" w:hAnsi="Times New Roman" w:cs="Times New Roman"/>
          <w:sz w:val="28"/>
          <w:szCs w:val="28"/>
        </w:rPr>
        <w:t xml:space="preserve"> ЕРКНМ</w:t>
      </w:r>
      <w:r>
        <w:rPr>
          <w:rFonts w:ascii="Times New Roman" w:eastAsia="Times New Roman" w:hAnsi="Times New Roman" w:cs="Times New Roman"/>
          <w:sz w:val="28"/>
          <w:szCs w:val="28"/>
        </w:rPr>
        <w:t>, соблюдение сроков внесения данных в реестр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п.1.2 </w:t>
      </w:r>
      <w:r>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ывает </w:t>
      </w:r>
      <w:r>
        <w:rPr>
          <w:rFonts w:ascii="Times New Roman" w:eastAsia="Times New Roman" w:hAnsi="Times New Roman" w:cs="Times New Roman"/>
          <w:sz w:val="28"/>
          <w:szCs w:val="28"/>
        </w:rPr>
        <w:t>обеспечить контроль за ведением реестра</w:t>
      </w:r>
      <w:r>
        <w:rPr>
          <w:rFonts w:ascii="Times New Roman" w:eastAsia="Times New Roman" w:hAnsi="Times New Roman" w:cs="Times New Roman"/>
          <w:sz w:val="28"/>
          <w:szCs w:val="28"/>
        </w:rPr>
        <w:t xml:space="preserve"> на поднадзорной территории</w:t>
      </w:r>
      <w:r>
        <w:rPr>
          <w:rFonts w:ascii="Times New Roman" w:eastAsia="Times New Roman" w:hAnsi="Times New Roman" w:cs="Times New Roman"/>
          <w:sz w:val="28"/>
          <w:szCs w:val="28"/>
        </w:rPr>
        <w:t xml:space="preserve">. На основании данного приказа </w:t>
      </w:r>
      <w:r>
        <w:rPr>
          <w:rFonts w:ascii="Times New Roman" w:eastAsia="Times New Roman" w:hAnsi="Times New Roman" w:cs="Times New Roman"/>
          <w:sz w:val="28"/>
          <w:szCs w:val="28"/>
        </w:rPr>
        <w:t>Шербаковым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А.Г., </w:t>
      </w:r>
      <w:r>
        <w:rPr>
          <w:rFonts w:ascii="Times New Roman" w:eastAsia="Times New Roman" w:hAnsi="Times New Roman" w:cs="Times New Roman"/>
          <w:sz w:val="28"/>
          <w:szCs w:val="28"/>
        </w:rPr>
        <w:t>как начальником территориального отдела вын</w:t>
      </w:r>
      <w:r>
        <w:rPr>
          <w:rFonts w:ascii="Times New Roman" w:eastAsia="Times New Roman" w:hAnsi="Times New Roman" w:cs="Times New Roman"/>
          <w:sz w:val="28"/>
          <w:szCs w:val="28"/>
        </w:rPr>
        <w:t xml:space="preserve">есено </w:t>
      </w:r>
      <w:r>
        <w:rPr>
          <w:rFonts w:ascii="Times New Roman" w:eastAsia="Times New Roman" w:hAnsi="Times New Roman" w:cs="Times New Roman"/>
          <w:sz w:val="28"/>
          <w:szCs w:val="28"/>
        </w:rPr>
        <w:t>распоряжение №20/23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11.05.2023, где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исполняет требование приказа</w:t>
      </w:r>
      <w:r>
        <w:rPr>
          <w:rFonts w:ascii="Times New Roman" w:eastAsia="Times New Roman" w:hAnsi="Times New Roman" w:cs="Times New Roman"/>
          <w:sz w:val="28"/>
          <w:szCs w:val="28"/>
        </w:rPr>
        <w:t xml:space="preserve"> Управления</w:t>
      </w:r>
      <w:r>
        <w:rPr>
          <w:rFonts w:ascii="Times New Roman" w:eastAsia="Times New Roman" w:hAnsi="Times New Roman" w:cs="Times New Roman"/>
          <w:sz w:val="28"/>
          <w:szCs w:val="28"/>
        </w:rPr>
        <w:t xml:space="preserve"> и назначает своим приказом ответственных лиц за ведение ЕКРНМ, согласно которому возложена ответственность на соответствующих специалистов, установлены лица, которые осуществляют доклад о состоянии реестра, установлены лица, которые осуществляют контроль за исполнением распоряжения по ведению реестра проверок</w:t>
      </w:r>
      <w:r>
        <w:rPr>
          <w:rFonts w:ascii="Times New Roman" w:eastAsia="Times New Roman" w:hAnsi="Times New Roman" w:cs="Times New Roman"/>
          <w:sz w:val="28"/>
          <w:szCs w:val="28"/>
        </w:rPr>
        <w:t>. С</w:t>
      </w:r>
      <w:r>
        <w:rPr>
          <w:rFonts w:ascii="Times New Roman" w:eastAsia="Times New Roman" w:hAnsi="Times New Roman" w:cs="Times New Roman"/>
          <w:sz w:val="28"/>
          <w:szCs w:val="28"/>
        </w:rPr>
        <w:t>оответственно должностны</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лица, которые установлены ст. 19.6.1 КоАП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определены именно внутренними нормативными документами. В связи с чем считает, что Щербак</w:t>
      </w:r>
      <w:r>
        <w:rPr>
          <w:rFonts w:ascii="Times New Roman" w:eastAsia="Times New Roman" w:hAnsi="Times New Roman" w:cs="Times New Roman"/>
          <w:sz w:val="28"/>
          <w:szCs w:val="28"/>
        </w:rPr>
        <w:t xml:space="preserve">ов А.Г. </w:t>
      </w:r>
      <w:r>
        <w:rPr>
          <w:rFonts w:ascii="Times New Roman" w:eastAsia="Times New Roman" w:hAnsi="Times New Roman" w:cs="Times New Roman"/>
          <w:sz w:val="28"/>
          <w:szCs w:val="28"/>
        </w:rPr>
        <w:t xml:space="preserve">не является субъектом данного правонарушения. </w:t>
      </w: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п.1.2</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Щербаковым</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обеспеч</w:t>
      </w:r>
      <w:r>
        <w:rPr>
          <w:rFonts w:ascii="Times New Roman" w:eastAsia="Times New Roman" w:hAnsi="Times New Roman" w:cs="Times New Roman"/>
          <w:sz w:val="28"/>
          <w:szCs w:val="28"/>
        </w:rPr>
        <w:t>ен контроль за ведением реестра. С</w:t>
      </w:r>
      <w:r>
        <w:rPr>
          <w:rFonts w:ascii="Times New Roman" w:eastAsia="Times New Roman" w:hAnsi="Times New Roman" w:cs="Times New Roman"/>
          <w:sz w:val="28"/>
          <w:szCs w:val="28"/>
        </w:rPr>
        <w:t>воим приказом об обеспечил контроль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возложив на ответственных специалистов под роспись формирование и ведение реестра.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данном случае руководитель не должен отвечать за все мероприятия, поскольку существуют заместители, другие специалисты </w:t>
      </w:r>
      <w:r>
        <w:rPr>
          <w:rFonts w:ascii="Times New Roman" w:eastAsia="Times New Roman" w:hAnsi="Times New Roman" w:cs="Times New Roman"/>
          <w:sz w:val="28"/>
          <w:szCs w:val="28"/>
        </w:rPr>
        <w:t>и, согласно их функционалу,</w:t>
      </w:r>
      <w:r>
        <w:rPr>
          <w:rFonts w:ascii="Times New Roman" w:eastAsia="Times New Roman" w:hAnsi="Times New Roman" w:cs="Times New Roman"/>
          <w:sz w:val="28"/>
          <w:szCs w:val="28"/>
        </w:rPr>
        <w:t xml:space="preserve"> перераспределяются определенные обязанности</w:t>
      </w:r>
      <w:r>
        <w:rPr>
          <w:rFonts w:ascii="Times New Roman" w:eastAsia="Times New Roman" w:hAnsi="Times New Roman" w:cs="Times New Roman"/>
          <w:sz w:val="28"/>
          <w:szCs w:val="28"/>
        </w:rPr>
        <w:t>. В связи с чем просит производство по делу прекратить</w:t>
      </w:r>
      <w:r>
        <w:rPr>
          <w:rFonts w:ascii="Times New Roman" w:eastAsia="Times New Roman" w:hAnsi="Times New Roman" w:cs="Times New Roman"/>
          <w:sz w:val="28"/>
          <w:szCs w:val="28"/>
        </w:rPr>
        <w:t>, за отсутствием состава административного правонарушения.</w:t>
      </w:r>
    </w:p>
    <w:p>
      <w:pPr>
        <w:spacing w:before="0" w:after="0"/>
        <w:ind w:firstLine="539"/>
        <w:jc w:val="both"/>
        <w:rPr>
          <w:sz w:val="28"/>
          <w:szCs w:val="28"/>
        </w:rPr>
      </w:pPr>
      <w:r>
        <w:rPr>
          <w:rFonts w:ascii="Times New Roman" w:eastAsia="Times New Roman" w:hAnsi="Times New Roman" w:cs="Times New Roman"/>
          <w:sz w:val="28"/>
          <w:szCs w:val="28"/>
        </w:rPr>
        <w:t>Помощник прокурора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Нефтеюганской</w:t>
      </w:r>
      <w:r>
        <w:rPr>
          <w:rFonts w:ascii="Times New Roman" w:eastAsia="Times New Roman" w:hAnsi="Times New Roman" w:cs="Times New Roman"/>
          <w:sz w:val="28"/>
          <w:szCs w:val="28"/>
        </w:rPr>
        <w:t xml:space="preserve"> межрайонной прокуратуры </w:t>
      </w:r>
      <w:r>
        <w:rPr>
          <w:rFonts w:ascii="Times New Roman" w:eastAsia="Times New Roman" w:hAnsi="Times New Roman" w:cs="Times New Roman"/>
          <w:sz w:val="28"/>
          <w:szCs w:val="28"/>
        </w:rPr>
        <w:t xml:space="preserve">Князев Д.В. </w:t>
      </w:r>
      <w:r>
        <w:rPr>
          <w:rFonts w:ascii="Times New Roman" w:eastAsia="Times New Roman" w:hAnsi="Times New Roman" w:cs="Times New Roman"/>
          <w:sz w:val="28"/>
          <w:szCs w:val="28"/>
        </w:rPr>
        <w:t>постановление о возбуждении дела об административном правонарушении поддерж</w:t>
      </w:r>
      <w:r>
        <w:rPr>
          <w:rFonts w:ascii="Times New Roman" w:eastAsia="Times New Roman" w:hAnsi="Times New Roman" w:cs="Times New Roman"/>
          <w:sz w:val="28"/>
          <w:szCs w:val="28"/>
        </w:rPr>
        <w:t>ал</w:t>
      </w:r>
      <w:r>
        <w:rPr>
          <w:rFonts w:ascii="Times New Roman" w:eastAsia="Times New Roman" w:hAnsi="Times New Roman" w:cs="Times New Roman"/>
          <w:sz w:val="28"/>
          <w:szCs w:val="28"/>
        </w:rPr>
        <w:t xml:space="preserve"> в полном объеме, </w:t>
      </w:r>
      <w:r>
        <w:rPr>
          <w:rFonts w:ascii="Times New Roman" w:eastAsia="Times New Roman" w:hAnsi="Times New Roman" w:cs="Times New Roman"/>
          <w:sz w:val="28"/>
          <w:szCs w:val="28"/>
        </w:rPr>
        <w:t xml:space="preserve">настаивал на привлечении </w:t>
      </w:r>
      <w:r>
        <w:rPr>
          <w:rFonts w:ascii="Times New Roman" w:eastAsia="Times New Roman" w:hAnsi="Times New Roman" w:cs="Times New Roman"/>
          <w:sz w:val="28"/>
          <w:szCs w:val="28"/>
        </w:rPr>
        <w:t xml:space="preserve">Щербакова А.Г. к </w:t>
      </w:r>
      <w:r>
        <w:rPr>
          <w:rFonts w:ascii="Times New Roman" w:eastAsia="Times New Roman" w:hAnsi="Times New Roman" w:cs="Times New Roman"/>
          <w:sz w:val="28"/>
          <w:szCs w:val="28"/>
        </w:rPr>
        <w:t>административной ответственно</w:t>
      </w:r>
      <w:r>
        <w:rPr>
          <w:rFonts w:ascii="Times New Roman" w:eastAsia="Times New Roman" w:hAnsi="Times New Roman" w:cs="Times New Roman"/>
          <w:sz w:val="28"/>
          <w:szCs w:val="28"/>
        </w:rPr>
        <w:t xml:space="preserve">сти по ч. 3 ст. 19.6.1 КоАП РФ, с назначением </w:t>
      </w:r>
      <w:r>
        <w:rPr>
          <w:rFonts w:ascii="Times New Roman" w:eastAsia="Times New Roman" w:hAnsi="Times New Roman" w:cs="Times New Roman"/>
          <w:sz w:val="28"/>
          <w:szCs w:val="28"/>
        </w:rPr>
        <w:t>наказани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в пределах санкции статьи</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Мировой судья, выслушав защитник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Чайкина А.В., помощника прокурора </w:t>
      </w:r>
      <w:r>
        <w:rPr>
          <w:rFonts w:ascii="Times New Roman" w:eastAsia="Times New Roman" w:hAnsi="Times New Roman" w:cs="Times New Roman"/>
          <w:sz w:val="28"/>
          <w:szCs w:val="28"/>
        </w:rPr>
        <w:t>Князева Д.В.,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исследовав материалы дела, считает</w:t>
      </w:r>
      <w:r>
        <w:rPr>
          <w:rFonts w:ascii="Times New Roman" w:eastAsia="Times New Roman" w:hAnsi="Times New Roman" w:cs="Times New Roman"/>
          <w:sz w:val="28"/>
          <w:szCs w:val="28"/>
        </w:rPr>
        <w:t xml:space="preserve">, что вина </w:t>
      </w:r>
      <w:r>
        <w:rPr>
          <w:rFonts w:ascii="Times New Roman" w:eastAsia="Times New Roman" w:hAnsi="Times New Roman" w:cs="Times New Roman"/>
          <w:sz w:val="28"/>
          <w:szCs w:val="28"/>
        </w:rPr>
        <w:t xml:space="preserve">должностного лица </w:t>
      </w:r>
      <w:r>
        <w:rPr>
          <w:rFonts w:ascii="Times New Roman" w:eastAsia="Times New Roman" w:hAnsi="Times New Roman" w:cs="Times New Roman"/>
          <w:sz w:val="28"/>
          <w:szCs w:val="28"/>
        </w:rPr>
        <w:t>Щербакова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полностью доказана и подтверждается следующими доказательствами:</w:t>
      </w:r>
    </w:p>
    <w:p>
      <w:pPr>
        <w:spacing w:before="0" w:after="0"/>
        <w:ind w:firstLine="567"/>
        <w:jc w:val="both"/>
        <w:rPr>
          <w:sz w:val="28"/>
          <w:szCs w:val="28"/>
        </w:rPr>
      </w:pP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 xml:space="preserve">остановлением о возбуждении дела об административном правонарушении, из которого следует, что </w:t>
      </w:r>
      <w:r>
        <w:rPr>
          <w:rFonts w:ascii="Times New Roman" w:eastAsia="Times New Roman" w:hAnsi="Times New Roman" w:cs="Times New Roman"/>
          <w:sz w:val="28"/>
          <w:szCs w:val="28"/>
        </w:rPr>
        <w:t>Нефтеюганской</w:t>
      </w:r>
      <w:r>
        <w:rPr>
          <w:rFonts w:ascii="Times New Roman" w:eastAsia="Times New Roman" w:hAnsi="Times New Roman" w:cs="Times New Roman"/>
          <w:sz w:val="28"/>
          <w:szCs w:val="28"/>
        </w:rPr>
        <w:t xml:space="preserve"> межрайонной прокуратурой 14.08.2023 проведен мониторинг данных, размещенных в Федеральной государственной информационной системе «Единый реестр контрольных (надзорных) мероприятий», в ходе которого выявлены факты несвоевременного и неполного внесения сведений о проведенных территориальным отделом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расположенного по адресу: ХМАО-Югра,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ул.Набережная</w:t>
      </w:r>
      <w:r>
        <w:rPr>
          <w:rFonts w:ascii="Times New Roman" w:eastAsia="Times New Roman" w:hAnsi="Times New Roman" w:cs="Times New Roman"/>
          <w:sz w:val="28"/>
          <w:szCs w:val="28"/>
        </w:rPr>
        <w:t>, д.12, а именно:</w:t>
      </w:r>
      <w:r>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а основании решения начальника Территориального отдела № 23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Пойковская</w:t>
      </w:r>
      <w:r>
        <w:rPr>
          <w:rFonts w:ascii="Times New Roman" w:eastAsia="Times New Roman" w:hAnsi="Times New Roman" w:cs="Times New Roman"/>
          <w:sz w:val="28"/>
          <w:szCs w:val="28"/>
        </w:rPr>
        <w:t xml:space="preserve"> СОШ №2» (№ </w:t>
      </w:r>
      <w:r>
        <w:rPr>
          <w:rStyle w:val="cat-UserDefinedgrp-52rplc-69"/>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требований п.14 подраздела «Выездная проверка» раздела II Правил, сведения о должностных лицах, участвующих в КНМ в ФГИСЕРКНМ внесены лишь 03.03.2023.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нарушение требований п.21 подраздела «Выездная проверка» </w:t>
      </w:r>
      <w:r>
        <w:rPr>
          <w:rFonts w:ascii="Times New Roman" w:eastAsia="Times New Roman" w:hAnsi="Times New Roman" w:cs="Times New Roman"/>
          <w:sz w:val="28"/>
          <w:szCs w:val="28"/>
        </w:rPr>
        <w:t>раздела II Правил, сведения о перечне представляемых контролируемыми лицами документов добавлены 03.03.2023.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требований п. 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03.03.2023.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решения начальника Территориального отдела № 121 от 14.06.2023 в период с 15.06.2023 по 24.06.2023 проведено плановое КНМ - выездная проверка в отношении НРБУ СШ «Нептун» (№ </w:t>
      </w:r>
      <w:r>
        <w:rPr>
          <w:rStyle w:val="cat-UserDefinedgrp-51rplc-76"/>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требований п.14 подраздела «Выездная проверка» раздела II Правил, сведения о должностных лицах, участвующих в КНМ в ФГИС ЕРКНМ внесены лишь 28.06.2023.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28.06.2023.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требований п.15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28.06.2023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актом осмотра ГИС ЖКХ от 14.08.2023, согласно которому старшим помощником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межрайонного прокурора </w:t>
      </w:r>
      <w:r>
        <w:rPr>
          <w:rFonts w:ascii="Times New Roman" w:eastAsia="Times New Roman" w:hAnsi="Times New Roman" w:cs="Times New Roman"/>
          <w:sz w:val="28"/>
          <w:szCs w:val="28"/>
        </w:rPr>
        <w:t>Нургатиным</w:t>
      </w:r>
      <w:r>
        <w:rPr>
          <w:rFonts w:ascii="Times New Roman" w:eastAsia="Times New Roman" w:hAnsi="Times New Roman" w:cs="Times New Roman"/>
          <w:sz w:val="28"/>
          <w:szCs w:val="28"/>
        </w:rPr>
        <w:t xml:space="preserve"> Д.С., в период с 14.10 до 18.00 проведен осмотр информации, подлежащей обязательному размещению территориальным отделом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в ФГИС «Единый реестр контрольных (надзорных) мероприятий». Осмотр проводился в помещении кабинет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Нефтеюганской</w:t>
      </w:r>
      <w:r>
        <w:rPr>
          <w:rFonts w:ascii="Times New Roman" w:eastAsia="Times New Roman" w:hAnsi="Times New Roman" w:cs="Times New Roman"/>
          <w:sz w:val="28"/>
          <w:szCs w:val="28"/>
        </w:rPr>
        <w:t xml:space="preserve"> межрайонной прокуратуры, по адресу: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ул.Набережная</w:t>
      </w:r>
      <w:r>
        <w:rPr>
          <w:rFonts w:ascii="Times New Roman" w:eastAsia="Times New Roman" w:hAnsi="Times New Roman" w:cs="Times New Roman"/>
          <w:sz w:val="28"/>
          <w:szCs w:val="28"/>
        </w:rPr>
        <w:t>, стр.4, с использованием компьютера, имеющего доступ к сети Интернет. В ходе проведенного осмотра выявлены факты нарушения Территориальным отделом установленных положениями Федерального закона от 31.07.2020 №248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ФЗ «О государственном контроле (надзоре) и муниципальном контроле в Российской Федерации» требований, в том числе сроков размещения сведений в ходе проведения выездной проверки таких как сведения о должностных лицах, участвующих в контрольно-надзорных мероприятиях (далее - КНМ), о привлекаемых в рамках проверки экспертах, перечне предоставляемых контролируемыми лицами документов и т.д.</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уведомлением</w:t>
      </w:r>
      <w:r>
        <w:rPr>
          <w:rFonts w:ascii="Times New Roman" w:eastAsia="Times New Roman" w:hAnsi="Times New Roman" w:cs="Times New Roman"/>
          <w:sz w:val="28"/>
          <w:szCs w:val="28"/>
        </w:rPr>
        <w:t xml:space="preserve"> заместителя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межрайонного прокурора</w:t>
      </w:r>
      <w:r>
        <w:rPr>
          <w:rFonts w:ascii="Times New Roman" w:eastAsia="Times New Roman" w:hAnsi="Times New Roman" w:cs="Times New Roman"/>
          <w:sz w:val="28"/>
          <w:szCs w:val="28"/>
        </w:rPr>
        <w:t xml:space="preserve">, адресованного </w:t>
      </w:r>
      <w:r>
        <w:rPr>
          <w:rFonts w:ascii="Times New Roman" w:eastAsia="Times New Roman" w:hAnsi="Times New Roman" w:cs="Times New Roman"/>
          <w:sz w:val="28"/>
          <w:szCs w:val="28"/>
        </w:rPr>
        <w:t xml:space="preserve">начальнику </w:t>
      </w:r>
      <w:r>
        <w:rPr>
          <w:rFonts w:ascii="Times New Roman" w:eastAsia="Times New Roman" w:hAnsi="Times New Roman" w:cs="Times New Roman"/>
          <w:sz w:val="28"/>
          <w:szCs w:val="28"/>
        </w:rPr>
        <w:t xml:space="preserve">территориального отдела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Щербакову А.Г., о </w:t>
      </w:r>
      <w:r>
        <w:rPr>
          <w:rFonts w:ascii="Times New Roman" w:eastAsia="Times New Roman" w:hAnsi="Times New Roman" w:cs="Times New Roman"/>
          <w:sz w:val="28"/>
          <w:szCs w:val="28"/>
        </w:rPr>
        <w:t>явке в прокуратуру</w:t>
      </w:r>
      <w:r>
        <w:rPr>
          <w:rFonts w:ascii="Times New Roman" w:eastAsia="Times New Roman" w:hAnsi="Times New Roman" w:cs="Times New Roman"/>
          <w:sz w:val="28"/>
          <w:szCs w:val="28"/>
        </w:rPr>
        <w:t xml:space="preserve"> для принятия участия в возбуждении дела об административном правонарушении по ч.3 ст. 19.6.1 КоАП РФ</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выпиской из приказа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руководителя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от 15.03.2005 № 2/к</w:t>
      </w:r>
      <w:r>
        <w:rPr>
          <w:rFonts w:ascii="Times New Roman" w:eastAsia="Times New Roman" w:hAnsi="Times New Roman" w:cs="Times New Roman"/>
          <w:sz w:val="28"/>
          <w:szCs w:val="28"/>
        </w:rPr>
        <w:t xml:space="preserve">, согласно </w:t>
      </w:r>
      <w:r>
        <w:rPr>
          <w:rFonts w:ascii="Times New Roman" w:eastAsia="Times New Roman" w:hAnsi="Times New Roman" w:cs="Times New Roman"/>
          <w:sz w:val="28"/>
          <w:szCs w:val="28"/>
        </w:rPr>
        <w:t>которому</w:t>
      </w:r>
      <w:r>
        <w:rPr>
          <w:rFonts w:ascii="Times New Roman" w:eastAsia="Times New Roman" w:hAnsi="Times New Roman" w:cs="Times New Roman"/>
          <w:sz w:val="28"/>
          <w:szCs w:val="28"/>
        </w:rPr>
        <w:t xml:space="preserve"> Щербаков А.Г. назначен на должность начальника территориального отдела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сведениями контрольно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надзорного мероприятия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UserDefinedgrp-52rplc-9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которым на основании решения начальника Территориального отдела </w:t>
      </w:r>
      <w:r>
        <w:rPr>
          <w:rFonts w:ascii="Times New Roman" w:eastAsia="Times New Roman" w:hAnsi="Times New Roman" w:cs="Times New Roman"/>
          <w:sz w:val="28"/>
          <w:szCs w:val="28"/>
        </w:rPr>
        <w:t>№ 23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Пойковская</w:t>
      </w:r>
      <w:r>
        <w:rPr>
          <w:rFonts w:ascii="Times New Roman" w:eastAsia="Times New Roman" w:hAnsi="Times New Roman" w:cs="Times New Roman"/>
          <w:sz w:val="28"/>
          <w:szCs w:val="28"/>
        </w:rPr>
        <w:t xml:space="preserve"> СОШ №2»</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сведениями контрольно-надзорного мероприятия </w:t>
      </w:r>
      <w:r>
        <w:rPr>
          <w:rFonts w:ascii="Times New Roman" w:eastAsia="Times New Roman" w:hAnsi="Times New Roman" w:cs="Times New Roman"/>
          <w:sz w:val="28"/>
          <w:szCs w:val="28"/>
        </w:rPr>
        <w:t xml:space="preserve">(№ </w:t>
      </w:r>
      <w:r>
        <w:rPr>
          <w:rStyle w:val="cat-UserDefinedgrp-51rplc-9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которым на основании решения начальника Территориального отдела </w:t>
      </w:r>
      <w:r>
        <w:rPr>
          <w:rFonts w:ascii="Times New Roman" w:eastAsia="Times New Roman" w:hAnsi="Times New Roman" w:cs="Times New Roman"/>
          <w:sz w:val="28"/>
          <w:szCs w:val="28"/>
        </w:rPr>
        <w:t>№ 121 от 14.06.2023 в период с 15.06.2023 по 24.06.2023 проведено плановое КНМ - выездная проверка в отношении НРБУ СШ «Нептун»</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скриншотами открытых в системе ФГИС ЕРКНМ страниц, содержащих информацию о дате и времени размещения Территориальным отделом сведений, согласно которым</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контрольно-надзорно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 </w:t>
      </w:r>
      <w:r>
        <w:rPr>
          <w:rStyle w:val="cat-UserDefinedgrp-52rplc-10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НРМОБУ «</w:t>
      </w:r>
      <w:r>
        <w:rPr>
          <w:rFonts w:ascii="Times New Roman" w:eastAsia="Times New Roman" w:hAnsi="Times New Roman" w:cs="Times New Roman"/>
          <w:sz w:val="28"/>
          <w:szCs w:val="28"/>
        </w:rPr>
        <w:t>Пойковская</w:t>
      </w:r>
      <w:r>
        <w:rPr>
          <w:rFonts w:ascii="Times New Roman" w:eastAsia="Times New Roman" w:hAnsi="Times New Roman" w:cs="Times New Roman"/>
          <w:sz w:val="28"/>
          <w:szCs w:val="28"/>
        </w:rPr>
        <w:t xml:space="preserve"> СОШ №2»</w:t>
      </w:r>
      <w:r>
        <w:rPr>
          <w:rFonts w:ascii="Times New Roman" w:eastAsia="Times New Roman" w:hAnsi="Times New Roman" w:cs="Times New Roman"/>
          <w:sz w:val="28"/>
          <w:szCs w:val="28"/>
        </w:rPr>
        <w:t>, сведения</w:t>
      </w:r>
      <w:r>
        <w:rPr>
          <w:rFonts w:ascii="Times New Roman" w:eastAsia="Times New Roman" w:hAnsi="Times New Roman" w:cs="Times New Roman"/>
          <w:sz w:val="28"/>
          <w:szCs w:val="28"/>
        </w:rPr>
        <w:t xml:space="preserve"> о должностных лицах, участвующих в КНМ, в ФГИС ЕРКНМ внесены </w:t>
      </w:r>
      <w:r>
        <w:rPr>
          <w:rFonts w:ascii="Times New Roman" w:eastAsia="Times New Roman" w:hAnsi="Times New Roman" w:cs="Times New Roman"/>
          <w:sz w:val="28"/>
          <w:szCs w:val="28"/>
        </w:rPr>
        <w:t>03.03.</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сведения о перечне представляемых контролируемыми лицами документов добавлены </w:t>
      </w:r>
      <w:r>
        <w:rPr>
          <w:rFonts w:ascii="Times New Roman" w:eastAsia="Times New Roman" w:hAnsi="Times New Roman" w:cs="Times New Roman"/>
          <w:sz w:val="28"/>
          <w:szCs w:val="28"/>
        </w:rPr>
        <w:t>03.03.</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03.03.2023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контрольно-надзорном мероприятии № </w:t>
      </w:r>
      <w:r>
        <w:rPr>
          <w:rStyle w:val="cat-UserDefinedgrp-51rplc-10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отношении </w:t>
      </w:r>
      <w:r>
        <w:rPr>
          <w:rFonts w:ascii="Times New Roman" w:eastAsia="Times New Roman" w:hAnsi="Times New Roman" w:cs="Times New Roman"/>
          <w:sz w:val="28"/>
          <w:szCs w:val="28"/>
        </w:rPr>
        <w:t>НРБУ СШ «Нептун»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сведения о должностных лицах, участвующих в КНМ, внесены </w:t>
      </w:r>
      <w:r>
        <w:rPr>
          <w:rFonts w:ascii="Times New Roman" w:eastAsia="Times New Roman" w:hAnsi="Times New Roman" w:cs="Times New Roman"/>
          <w:sz w:val="28"/>
          <w:szCs w:val="28"/>
        </w:rPr>
        <w:t>28.06.</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Также, с</w:t>
      </w:r>
      <w:r>
        <w:rPr>
          <w:rFonts w:ascii="Times New Roman" w:eastAsia="Times New Roman" w:hAnsi="Times New Roman" w:cs="Times New Roman"/>
          <w:sz w:val="28"/>
          <w:szCs w:val="28"/>
        </w:rPr>
        <w:t xml:space="preserve">ведения о перечне представляемых контролируемыми лицами документов добавлены </w:t>
      </w:r>
      <w:r>
        <w:rPr>
          <w:rFonts w:ascii="Times New Roman" w:eastAsia="Times New Roman" w:hAnsi="Times New Roman" w:cs="Times New Roman"/>
          <w:sz w:val="28"/>
          <w:szCs w:val="28"/>
        </w:rPr>
        <w:t>28.06</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w:t>
      </w: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приказом №</w:t>
      </w:r>
      <w:r>
        <w:rPr>
          <w:rFonts w:ascii="Times New Roman" w:eastAsia="Times New Roman" w:hAnsi="Times New Roman" w:cs="Times New Roman"/>
          <w:sz w:val="28"/>
          <w:szCs w:val="28"/>
        </w:rPr>
        <w:t>40 от 14.04.2023,</w:t>
      </w:r>
      <w:r>
        <w:rPr>
          <w:rFonts w:ascii="Times New Roman" w:eastAsia="Times New Roman" w:hAnsi="Times New Roman" w:cs="Times New Roman"/>
          <w:sz w:val="28"/>
          <w:szCs w:val="28"/>
        </w:rPr>
        <w:t xml:space="preserve"> согласно которому</w:t>
      </w:r>
      <w:r>
        <w:rPr>
          <w:rFonts w:ascii="Times New Roman" w:eastAsia="Times New Roman" w:hAnsi="Times New Roman" w:cs="Times New Roman"/>
          <w:sz w:val="28"/>
          <w:szCs w:val="28"/>
        </w:rPr>
        <w:t xml:space="preserve"> руководителем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приказано начальникам территориальных отделов возложить на ответственных специалистов (под роспись) формирование и ведение ЕРКНМ, соблюдение сроков внесения данных в реестр (п. 1.1), обеспечить контроль за ведением ЕРКНМ на поднадзорной территории</w:t>
      </w:r>
      <w:r>
        <w:rPr>
          <w:rFonts w:ascii="Times New Roman" w:eastAsia="Times New Roman" w:hAnsi="Times New Roman" w:cs="Times New Roman"/>
          <w:sz w:val="28"/>
          <w:szCs w:val="28"/>
        </w:rPr>
        <w:t xml:space="preserve"> (п.1.2.)</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должностн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федерального государственного гражданского служащего, замещающего должность начальника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округу-Югре, (утвержденному приказом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№4 от 13.01.2023),</w:t>
      </w:r>
      <w:r>
        <w:rPr>
          <w:rFonts w:ascii="Times New Roman" w:eastAsia="Times New Roman" w:hAnsi="Times New Roman" w:cs="Times New Roman"/>
          <w:sz w:val="28"/>
          <w:szCs w:val="28"/>
        </w:rPr>
        <w:t xml:space="preserve"> согласно которому</w:t>
      </w:r>
      <w:r>
        <w:rPr>
          <w:rFonts w:ascii="Times New Roman" w:eastAsia="Times New Roman" w:hAnsi="Times New Roman" w:cs="Times New Roman"/>
          <w:sz w:val="28"/>
          <w:szCs w:val="28"/>
        </w:rPr>
        <w:t xml:space="preserve"> начальник территориального отдела </w:t>
      </w:r>
      <w:r>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 xml:space="preserve"> обязан: организовать и контролировать деятельность по выполнению возложенных на территориальный отдел Управления задач и функций и реализацию государственной политики в установленной сфере деятельности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Ханты-Мансийскому автономному округу - Югре, в том числе: представлять территориальный отдел Управления в отношениях с органами местного самоуправления, органами исполнительной власти по поручению руководителя Управления, с гражданами и организациями (п.3.1.2).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Начальник территориального отдела Управления несет ответственность в пределах, определенных законодательством Российской Федерации: за неисполнение или ненадлежащее исполнение возложенных на него обязанностей (п.5.1). </w:t>
      </w:r>
    </w:p>
    <w:p>
      <w:pPr>
        <w:spacing w:before="0" w:after="0"/>
        <w:ind w:firstLine="540"/>
        <w:jc w:val="both"/>
        <w:rPr>
          <w:sz w:val="28"/>
          <w:szCs w:val="28"/>
        </w:rPr>
      </w:pPr>
      <w:r>
        <w:rPr>
          <w:rFonts w:ascii="Times New Roman" w:eastAsia="Times New Roman" w:hAnsi="Times New Roman" w:cs="Times New Roman"/>
          <w:sz w:val="28"/>
          <w:szCs w:val="28"/>
        </w:rPr>
        <w:t>Все доказательства соответствуют требованиям, предусмотренным ст. 26.2 Кодекса Российской Федерации об административном правонарушении, последовательны, согласуются между собой, и у судьи нет оснований им не доверять.</w:t>
      </w:r>
      <w:r>
        <w:rPr>
          <w:rFonts w:ascii="Times New Roman" w:eastAsia="Times New Roman" w:hAnsi="Times New Roman" w:cs="Times New Roman"/>
          <w:sz w:val="28"/>
          <w:szCs w:val="28"/>
        </w:rPr>
        <w:t xml:space="preserve"> Существенных недостатков, влекущих невозможность использования документов в качестве доказательств, материалы дела не содержат.</w:t>
      </w:r>
    </w:p>
    <w:p>
      <w:pPr>
        <w:spacing w:before="0" w:after="0"/>
        <w:ind w:firstLine="540"/>
        <w:jc w:val="both"/>
        <w:rPr>
          <w:sz w:val="28"/>
          <w:szCs w:val="28"/>
        </w:rPr>
      </w:pPr>
      <w:r>
        <w:rPr>
          <w:rFonts w:ascii="Times New Roman" w:eastAsia="Times New Roman" w:hAnsi="Times New Roman" w:cs="Times New Roman"/>
          <w:sz w:val="28"/>
          <w:szCs w:val="28"/>
        </w:rPr>
        <w:t xml:space="preserve">Довод защитника о том, что постановление о возбуждении дела об административном правонарушении имеет существенные недостатки, </w:t>
      </w:r>
      <w:r>
        <w:rPr>
          <w:rFonts w:ascii="Times New Roman" w:eastAsia="Times New Roman" w:hAnsi="Times New Roman" w:cs="Times New Roman"/>
          <w:sz w:val="28"/>
          <w:szCs w:val="28"/>
        </w:rPr>
        <w:t>поскольку составлено</w:t>
      </w:r>
      <w:r>
        <w:rPr>
          <w:rFonts w:ascii="Times New Roman" w:eastAsia="Times New Roman" w:hAnsi="Times New Roman" w:cs="Times New Roman"/>
          <w:sz w:val="28"/>
          <w:szCs w:val="28"/>
        </w:rPr>
        <w:t xml:space="preserve"> 20.04.2023, тогда как события правонарушений указаны за июнь, июль, август 2023 года, мировой судья во внимание не принимает, поскольку как следует из материалов дела Щербаков А.Г. был уведомлен 16.11.2023 о необходимости явиться 20 ноября 2023 года в 14:10 в межрайонную прокуратуру. Постановление о возбуждении дела об административном правонарушении было вынесено 20.11.2023 в присутствии Щербакова А.Г., копию постановления он получил 20.11.2023. </w:t>
      </w:r>
    </w:p>
    <w:p>
      <w:pPr>
        <w:spacing w:before="0" w:after="0"/>
        <w:ind w:firstLine="540"/>
        <w:jc w:val="both"/>
        <w:rPr>
          <w:sz w:val="28"/>
          <w:szCs w:val="28"/>
        </w:rPr>
      </w:pPr>
      <w:r>
        <w:rPr>
          <w:rFonts w:ascii="Times New Roman" w:eastAsia="Times New Roman" w:hAnsi="Times New Roman" w:cs="Times New Roman"/>
          <w:sz w:val="28"/>
          <w:szCs w:val="28"/>
        </w:rPr>
        <w:t>Таким образом оснований считать, что постановление о возбуждении дела об административном правонарушении имеет существенные недостатки, не имеется.</w:t>
      </w:r>
    </w:p>
    <w:p>
      <w:pPr>
        <w:spacing w:before="0" w:after="0"/>
        <w:ind w:firstLine="540"/>
        <w:jc w:val="both"/>
        <w:rPr>
          <w:sz w:val="28"/>
          <w:szCs w:val="28"/>
        </w:rPr>
      </w:pPr>
      <w:hyperlink r:id="rId4" w:anchor="/document/12125267/entry/196103" w:history="1">
        <w:r>
          <w:rPr>
            <w:rFonts w:ascii="Times New Roman" w:eastAsia="Times New Roman" w:hAnsi="Times New Roman" w:cs="Times New Roman"/>
            <w:color w:val="0000EE"/>
            <w:sz w:val="28"/>
            <w:szCs w:val="28"/>
          </w:rPr>
          <w:t>Часть 3 статьи 19.6.1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КоАП РФ предусматривает административную ответственность за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w:t>
      </w:r>
      <w:r>
        <w:rPr>
          <w:rFonts w:ascii="Times New Roman" w:eastAsia="Times New Roman" w:hAnsi="Times New Roman" w:cs="Times New Roman"/>
          <w:sz w:val="28"/>
          <w:szCs w:val="28"/>
        </w:rPr>
        <w:t>мероприятии, контрольном (надзорном) мероприятии в единый реестр контрольных (надзорных) мероприятий.</w:t>
      </w:r>
    </w:p>
    <w:p>
      <w:pPr>
        <w:spacing w:before="0" w:after="0"/>
        <w:ind w:firstLine="540"/>
        <w:jc w:val="both"/>
        <w:rPr>
          <w:sz w:val="28"/>
          <w:szCs w:val="28"/>
        </w:rPr>
      </w:pPr>
      <w:r>
        <w:rPr>
          <w:rFonts w:ascii="Times New Roman" w:eastAsia="Times New Roman" w:hAnsi="Times New Roman" w:cs="Times New Roman"/>
          <w:sz w:val="28"/>
          <w:szCs w:val="28"/>
        </w:rPr>
        <w:t xml:space="preserve">Согласно ст. 13 </w:t>
      </w:r>
      <w:r>
        <w:rPr>
          <w:rFonts w:ascii="Times New Roman" w:eastAsia="Times New Roman" w:hAnsi="Times New Roman" w:cs="Times New Roman"/>
          <w:sz w:val="28"/>
          <w:szCs w:val="28"/>
        </w:rPr>
        <w:t>Федерального закона от 31.07.2020 №248-ФЗ «О государственном контроле (надзоре) и муниципальном контроле в Российской Федерации» (далее - Федеральный закон №248-ФЗ)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одним из принципов осуществления государственного контроля (надзора) является принцип открытости доступности информации об организации и осуществлении государственного контроля (надзора).</w:t>
      </w:r>
    </w:p>
    <w:p>
      <w:pPr>
        <w:spacing w:before="0" w:after="0"/>
        <w:ind w:firstLine="540"/>
        <w:jc w:val="both"/>
        <w:rPr>
          <w:sz w:val="28"/>
          <w:szCs w:val="28"/>
        </w:rPr>
      </w:pPr>
      <w:r>
        <w:rPr>
          <w:rFonts w:ascii="Times New Roman" w:eastAsia="Times New Roman" w:hAnsi="Times New Roman" w:cs="Times New Roman"/>
          <w:sz w:val="28"/>
          <w:szCs w:val="28"/>
        </w:rPr>
        <w:t>Контрольный (надзорный) орган обеспечивает открытость и доступность для контролируемых и иных лиц сведений, установленных федеральным законом.</w:t>
      </w:r>
    </w:p>
    <w:p>
      <w:pPr>
        <w:spacing w:before="0" w:after="0"/>
        <w:ind w:firstLine="540"/>
        <w:jc w:val="both"/>
        <w:rPr>
          <w:sz w:val="28"/>
          <w:szCs w:val="28"/>
        </w:rPr>
      </w:pPr>
      <w:r>
        <w:rPr>
          <w:rFonts w:ascii="Times New Roman" w:eastAsia="Times New Roman" w:hAnsi="Times New Roman" w:cs="Times New Roman"/>
          <w:sz w:val="28"/>
          <w:szCs w:val="28"/>
        </w:rPr>
        <w:t xml:space="preserve">В соответствии с ч. 1 ст. 19 </w:t>
      </w:r>
      <w:r>
        <w:rPr>
          <w:rFonts w:ascii="Times New Roman" w:eastAsia="Times New Roman" w:hAnsi="Times New Roman" w:cs="Times New Roman"/>
          <w:sz w:val="28"/>
          <w:szCs w:val="28"/>
        </w:rPr>
        <w:t>Федерального закона №248-ФЗ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единый реестр контрольных (надзорных) мероприятий создается, в целях учета проводимых контрольными (надзорными) органами указанных в законе профилактических мероприятий,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учета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данной части, а также принятых по итогам рассмотрения жалоб контролируемых лиц.</w:t>
      </w:r>
    </w:p>
    <w:p>
      <w:pPr>
        <w:spacing w:before="0" w:after="0"/>
        <w:ind w:firstLine="540"/>
        <w:jc w:val="both"/>
        <w:rPr>
          <w:sz w:val="28"/>
          <w:szCs w:val="28"/>
        </w:rPr>
      </w:pPr>
      <w:r>
        <w:rPr>
          <w:rFonts w:ascii="Times New Roman" w:eastAsia="Times New Roman" w:hAnsi="Times New Roman" w:cs="Times New Roman"/>
          <w:sz w:val="28"/>
          <w:szCs w:val="28"/>
        </w:rPr>
        <w:t>Согласно ч.5 данной статьи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spacing w:before="0" w:after="0"/>
        <w:ind w:firstLine="540"/>
        <w:jc w:val="both"/>
        <w:rPr>
          <w:sz w:val="28"/>
          <w:szCs w:val="28"/>
        </w:rPr>
      </w:pPr>
      <w:r>
        <w:rPr>
          <w:rFonts w:ascii="Times New Roman" w:eastAsia="Times New Roman" w:hAnsi="Times New Roman" w:cs="Times New Roman"/>
          <w:sz w:val="28"/>
          <w:szCs w:val="28"/>
        </w:rPr>
        <w:t xml:space="preserve">Частью 2 ст. 19 Федерального закона №248-ФЗ предусмотрено, что правила формирования и ведения единого реестра контрольных (надзорных) мероприятий, в том </w:t>
      </w:r>
      <w:r>
        <w:rPr>
          <w:rFonts w:ascii="Times New Roman" w:eastAsia="Times New Roman" w:hAnsi="Times New Roman" w:cs="Times New Roman"/>
          <w:sz w:val="28"/>
          <w:szCs w:val="28"/>
        </w:rPr>
        <w:t>числе правила размещения в сети Интернет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общедоступных сведений, утверждаются Правительством Российской Федерации.</w:t>
      </w:r>
    </w:p>
    <w:p>
      <w:pPr>
        <w:spacing w:before="0" w:after="0"/>
        <w:ind w:firstLine="540"/>
        <w:jc w:val="both"/>
        <w:rPr>
          <w:sz w:val="28"/>
          <w:szCs w:val="28"/>
        </w:rPr>
      </w:pPr>
      <w:r>
        <w:rPr>
          <w:rFonts w:ascii="Times New Roman" w:eastAsia="Times New Roman" w:hAnsi="Times New Roman" w:cs="Times New Roman"/>
          <w:sz w:val="28"/>
          <w:szCs w:val="28"/>
        </w:rPr>
        <w:t>Правила формирования и ведения единого реестра контрольных (надзорных) мероприятий утверждены постановлением Правительства Российской Федерации от 16.04.2021 №604.</w:t>
      </w:r>
    </w:p>
    <w:p>
      <w:pPr>
        <w:spacing w:before="0" w:after="0"/>
        <w:ind w:firstLine="540"/>
        <w:jc w:val="both"/>
        <w:rPr>
          <w:sz w:val="28"/>
          <w:szCs w:val="28"/>
        </w:rPr>
      </w:pPr>
      <w:r>
        <w:rPr>
          <w:rFonts w:ascii="Times New Roman" w:eastAsia="Times New Roman" w:hAnsi="Times New Roman" w:cs="Times New Roman"/>
          <w:sz w:val="28"/>
          <w:szCs w:val="28"/>
        </w:rPr>
        <w:t xml:space="preserve">Из п.6 Раздела </w:t>
      </w:r>
      <w:r>
        <w:rPr>
          <w:rFonts w:ascii="Times New Roman" w:eastAsia="Times New Roman" w:hAnsi="Times New Roman" w:cs="Times New Roman"/>
          <w:sz w:val="28"/>
          <w:szCs w:val="28"/>
        </w:rPr>
        <w:t>III правил</w:t>
      </w:r>
      <w:r>
        <w:rPr>
          <w:rFonts w:ascii="Times New Roman" w:eastAsia="Times New Roman" w:hAnsi="Times New Roman" w:cs="Times New Roman"/>
          <w:sz w:val="28"/>
          <w:szCs w:val="28"/>
        </w:rPr>
        <w:t xml:space="preserve"> следует, что состав сведений и сроки их внесения в единый реестр приведены в приложении к указанным Правилам.</w:t>
      </w:r>
    </w:p>
    <w:p>
      <w:pPr>
        <w:spacing w:before="0" w:after="0"/>
        <w:ind w:firstLine="540"/>
        <w:jc w:val="both"/>
        <w:rPr>
          <w:sz w:val="28"/>
          <w:szCs w:val="28"/>
        </w:rPr>
      </w:pPr>
      <w:r>
        <w:rPr>
          <w:rFonts w:ascii="Times New Roman" w:eastAsia="Times New Roman" w:hAnsi="Times New Roman" w:cs="Times New Roman"/>
          <w:sz w:val="28"/>
          <w:szCs w:val="28"/>
        </w:rPr>
        <w:t xml:space="preserve">Пунктом 17 Раздела </w:t>
      </w:r>
      <w:r>
        <w:rPr>
          <w:rFonts w:ascii="Times New Roman" w:eastAsia="Times New Roman" w:hAnsi="Times New Roman" w:cs="Times New Roman"/>
          <w:sz w:val="28"/>
          <w:szCs w:val="28"/>
        </w:rPr>
        <w:t>III правил</w:t>
      </w:r>
      <w:r>
        <w:rPr>
          <w:rFonts w:ascii="Times New Roman" w:eastAsia="Times New Roman" w:hAnsi="Times New Roman" w:cs="Times New Roman"/>
          <w:sz w:val="28"/>
          <w:szCs w:val="28"/>
        </w:rPr>
        <w:t xml:space="preserve"> предусмотрено, что в целях формирования единого реестра контрольные (надзорные) органы</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40"/>
        <w:jc w:val="both"/>
        <w:rPr>
          <w:sz w:val="28"/>
          <w:szCs w:val="28"/>
        </w:rPr>
      </w:pPr>
      <w:r>
        <w:rPr>
          <w:rFonts w:ascii="Times New Roman" w:eastAsia="Times New Roman" w:hAnsi="Times New Roman" w:cs="Times New Roman"/>
          <w:sz w:val="28"/>
          <w:szCs w:val="28"/>
        </w:rP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pPr>
        <w:spacing w:before="0" w:after="0"/>
        <w:ind w:firstLine="540"/>
        <w:jc w:val="both"/>
        <w:rPr>
          <w:sz w:val="28"/>
          <w:szCs w:val="28"/>
        </w:rPr>
      </w:pPr>
      <w:r>
        <w:rPr>
          <w:rFonts w:ascii="Times New Roman" w:eastAsia="Times New Roman" w:hAnsi="Times New Roman" w:cs="Times New Roman"/>
          <w:sz w:val="28"/>
          <w:szCs w:val="28"/>
        </w:rP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подпункте "а" настоящего пункта. </w:t>
      </w:r>
      <w:r>
        <w:rPr>
          <w:rFonts w:ascii="Times New Roman" w:eastAsia="Times New Roman" w:hAnsi="Times New Roman" w:cs="Times New Roman"/>
          <w:sz w:val="28"/>
          <w:szCs w:val="28"/>
        </w:rPr>
        <w:t>Перечни ответственных лиц подлежат утверждению руководителем контрольного (надзорного) органа;</w:t>
      </w:r>
    </w:p>
    <w:p>
      <w:pPr>
        <w:spacing w:before="0" w:after="0"/>
        <w:ind w:firstLine="540"/>
        <w:jc w:val="both"/>
        <w:rPr>
          <w:sz w:val="28"/>
          <w:szCs w:val="28"/>
        </w:rPr>
      </w:pPr>
      <w:r>
        <w:rPr>
          <w:rFonts w:ascii="Times New Roman" w:eastAsia="Times New Roman" w:hAnsi="Times New Roman" w:cs="Times New Roman"/>
          <w:sz w:val="28"/>
          <w:szCs w:val="28"/>
        </w:rP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pPr>
        <w:spacing w:before="0" w:after="0"/>
        <w:ind w:firstLine="540"/>
        <w:jc w:val="both"/>
        <w:rPr>
          <w:sz w:val="28"/>
          <w:szCs w:val="28"/>
        </w:rPr>
      </w:pPr>
      <w:r>
        <w:rPr>
          <w:rFonts w:ascii="Times New Roman" w:eastAsia="Times New Roman" w:hAnsi="Times New Roman" w:cs="Times New Roman"/>
          <w:sz w:val="28"/>
          <w:szCs w:val="28"/>
        </w:rPr>
        <w:t>г) организуют получение ответственными лицами сертификатов ключей проверки электронной подписи и ключей электронной подписи;</w:t>
      </w:r>
    </w:p>
    <w:p>
      <w:pPr>
        <w:spacing w:before="0" w:after="0"/>
        <w:ind w:firstLine="540"/>
        <w:jc w:val="both"/>
        <w:rPr>
          <w:sz w:val="28"/>
          <w:szCs w:val="28"/>
        </w:rPr>
      </w:pPr>
      <w:r>
        <w:rPr>
          <w:rFonts w:ascii="Times New Roman" w:eastAsia="Times New Roman" w:hAnsi="Times New Roman" w:cs="Times New Roman"/>
          <w:sz w:val="28"/>
          <w:szCs w:val="28"/>
        </w:rPr>
        <w:t>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приложением к настоящим Правилам.</w:t>
      </w:r>
    </w:p>
    <w:p>
      <w:pPr>
        <w:spacing w:before="0" w:after="0"/>
        <w:ind w:firstLine="540"/>
        <w:jc w:val="both"/>
        <w:rPr>
          <w:sz w:val="28"/>
          <w:szCs w:val="28"/>
        </w:rPr>
      </w:pPr>
      <w:r>
        <w:rPr>
          <w:rFonts w:ascii="Times New Roman" w:eastAsia="Times New Roman" w:hAnsi="Times New Roman" w:cs="Times New Roman"/>
          <w:sz w:val="28"/>
          <w:szCs w:val="28"/>
        </w:rPr>
        <w:t>Из п</w:t>
      </w:r>
      <w:r>
        <w:rPr>
          <w:rFonts w:ascii="Times New Roman" w:eastAsia="Times New Roman" w:hAnsi="Times New Roman" w:cs="Times New Roman"/>
          <w:sz w:val="28"/>
          <w:szCs w:val="28"/>
        </w:rPr>
        <w:t>ункт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Раздела III Правил</w:t>
      </w:r>
      <w:r>
        <w:rPr>
          <w:rFonts w:ascii="Times New Roman" w:eastAsia="Times New Roman" w:hAnsi="Times New Roman" w:cs="Times New Roman"/>
          <w:sz w:val="28"/>
          <w:szCs w:val="28"/>
        </w:rPr>
        <w:t xml:space="preserve"> следует, что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pPr>
        <w:spacing w:before="0" w:after="0"/>
        <w:ind w:firstLine="540"/>
        <w:jc w:val="both"/>
        <w:rPr>
          <w:sz w:val="28"/>
          <w:szCs w:val="28"/>
        </w:rPr>
      </w:pPr>
      <w:r>
        <w:rPr>
          <w:rFonts w:ascii="Times New Roman" w:eastAsia="Times New Roman" w:hAnsi="Times New Roman" w:cs="Times New Roman"/>
          <w:sz w:val="28"/>
          <w:szCs w:val="28"/>
        </w:rPr>
        <w:t>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законом, осуществляется в едином реестре с использованием усиленной квалифицированной электронной подписи.</w:t>
      </w:r>
    </w:p>
    <w:p>
      <w:pPr>
        <w:spacing w:before="0" w:after="0"/>
        <w:ind w:firstLine="540"/>
        <w:jc w:val="both"/>
        <w:rPr>
          <w:sz w:val="28"/>
          <w:szCs w:val="28"/>
        </w:rPr>
      </w:pPr>
      <w:r>
        <w:rPr>
          <w:rFonts w:ascii="Times New Roman" w:eastAsia="Times New Roman" w:hAnsi="Times New Roman" w:cs="Times New Roman"/>
          <w:sz w:val="28"/>
          <w:szCs w:val="28"/>
        </w:rPr>
        <w:t>Согласно требованиям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п.14 подраздела «Выездная проверка» раздела </w:t>
      </w:r>
      <w:r>
        <w:rPr>
          <w:rFonts w:ascii="Times New Roman" w:eastAsia="Times New Roman" w:hAnsi="Times New Roman" w:cs="Times New Roman"/>
          <w:sz w:val="28"/>
          <w:szCs w:val="28"/>
        </w:rPr>
        <w:t>II правил</w:t>
      </w:r>
      <w:r>
        <w:rPr>
          <w:rFonts w:ascii="Times New Roman" w:eastAsia="Times New Roman" w:hAnsi="Times New Roman" w:cs="Times New Roman"/>
          <w:sz w:val="28"/>
          <w:szCs w:val="28"/>
        </w:rPr>
        <w:t xml:space="preserve"> в ФГИС ЕРКНМ</w:t>
      </w:r>
      <w:r>
        <w:rPr>
          <w:rFonts w:ascii="Times New Roman" w:eastAsia="Times New Roman" w:hAnsi="Times New Roman" w:cs="Times New Roman"/>
          <w:sz w:val="28"/>
          <w:szCs w:val="28"/>
        </w:rPr>
        <w:t>, сведения о должностных лицах контрольных (надзорных) органов, участвующих в соответствующем контрольном (надзорном) мероприятии подлежат внесению не позднее начала проведения мероприятия.</w:t>
      </w:r>
    </w:p>
    <w:p>
      <w:pPr>
        <w:spacing w:before="0" w:after="0"/>
        <w:ind w:firstLine="540"/>
        <w:jc w:val="both"/>
        <w:rPr>
          <w:sz w:val="28"/>
          <w:szCs w:val="28"/>
        </w:rPr>
      </w:pPr>
      <w:r>
        <w:rPr>
          <w:rFonts w:ascii="Times New Roman" w:eastAsia="Times New Roman" w:hAnsi="Times New Roman" w:cs="Times New Roman"/>
          <w:sz w:val="28"/>
          <w:szCs w:val="28"/>
        </w:rPr>
        <w:t>Согласно требованиям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подраздела «Выездная проверка» раздела </w:t>
      </w:r>
      <w:r>
        <w:rPr>
          <w:rFonts w:ascii="Times New Roman" w:eastAsia="Times New Roman" w:hAnsi="Times New Roman" w:cs="Times New Roman"/>
          <w:sz w:val="28"/>
          <w:szCs w:val="28"/>
        </w:rPr>
        <w:t>II правил</w:t>
      </w:r>
      <w:r>
        <w:rPr>
          <w:rFonts w:ascii="Times New Roman" w:eastAsia="Times New Roman" w:hAnsi="Times New Roman" w:cs="Times New Roman"/>
          <w:sz w:val="28"/>
          <w:szCs w:val="28"/>
        </w:rPr>
        <w:t xml:space="preserve"> в ФГИС ЕРКНМ</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еречень представляемых контролируемым лицом документов</w:t>
      </w:r>
      <w:r>
        <w:rPr>
          <w:rFonts w:ascii="Calibri" w:eastAsia="Calibri" w:hAnsi="Calibri" w:cs="Calibri"/>
          <w:sz w:val="28"/>
          <w:szCs w:val="28"/>
        </w:rPr>
        <w:t xml:space="preserve"> </w:t>
      </w:r>
      <w:r>
        <w:rPr>
          <w:rFonts w:ascii="Times New Roman" w:eastAsia="Times New Roman" w:hAnsi="Times New Roman" w:cs="Times New Roman"/>
          <w:sz w:val="28"/>
          <w:szCs w:val="28"/>
        </w:rPr>
        <w:t>подлежит внесению</w:t>
      </w:r>
      <w:r>
        <w:rPr>
          <w:rFonts w:ascii="Calibri" w:eastAsia="Calibri" w:hAnsi="Calibri" w:cs="Calibri"/>
          <w:sz w:val="28"/>
          <w:szCs w:val="28"/>
        </w:rPr>
        <w:t xml:space="preserve"> </w:t>
      </w:r>
      <w:r>
        <w:rPr>
          <w:rFonts w:ascii="Times New Roman" w:eastAsia="Times New Roman" w:hAnsi="Times New Roman" w:cs="Times New Roman"/>
          <w:sz w:val="28"/>
          <w:szCs w:val="28"/>
        </w:rPr>
        <w:t>до момента окончания мероприятия (может дополняться без возможности удаления).</w:t>
      </w:r>
    </w:p>
    <w:p>
      <w:pPr>
        <w:spacing w:before="0" w:after="0"/>
        <w:ind w:firstLine="540"/>
        <w:jc w:val="both"/>
        <w:rPr>
          <w:sz w:val="28"/>
          <w:szCs w:val="28"/>
        </w:rPr>
      </w:pPr>
      <w:r>
        <w:rPr>
          <w:rFonts w:ascii="Times New Roman" w:eastAsia="Times New Roman" w:hAnsi="Times New Roman" w:cs="Times New Roman"/>
          <w:sz w:val="28"/>
          <w:szCs w:val="28"/>
        </w:rPr>
        <w:t>Согласно требованиям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подраздела «Выездная проверка» раздела </w:t>
      </w:r>
      <w:r>
        <w:rPr>
          <w:rFonts w:ascii="Times New Roman" w:eastAsia="Times New Roman" w:hAnsi="Times New Roman" w:cs="Times New Roman"/>
          <w:sz w:val="28"/>
          <w:szCs w:val="28"/>
        </w:rPr>
        <w:t>II правил</w:t>
      </w:r>
      <w:r>
        <w:rPr>
          <w:rFonts w:ascii="Times New Roman" w:eastAsia="Times New Roman" w:hAnsi="Times New Roman" w:cs="Times New Roman"/>
          <w:sz w:val="28"/>
          <w:szCs w:val="28"/>
        </w:rPr>
        <w:t xml:space="preserve"> в ФГИС ЕРКНМ</w:t>
      </w:r>
      <w:r>
        <w:rPr>
          <w:rFonts w:ascii="Times New Roman" w:eastAsia="Times New Roman" w:hAnsi="Times New Roman" w:cs="Times New Roman"/>
          <w:sz w:val="28"/>
          <w:szCs w:val="28"/>
        </w:rPr>
        <w:t xml:space="preserve">,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w:t>
      </w:r>
      <w:r>
        <w:rPr>
          <w:rFonts w:ascii="Times New Roman" w:eastAsia="Times New Roman" w:hAnsi="Times New Roman" w:cs="Times New Roman"/>
          <w:sz w:val="28"/>
          <w:szCs w:val="28"/>
        </w:rPr>
        <w:t xml:space="preserve">контрольного </w:t>
      </w:r>
      <w:r>
        <w:rPr>
          <w:rFonts w:ascii="Times New Roman" w:eastAsia="Times New Roman" w:hAnsi="Times New Roman" w:cs="Times New Roman"/>
          <w:sz w:val="28"/>
          <w:szCs w:val="28"/>
        </w:rPr>
        <w:t>(надзорного) мероприятия,</w:t>
      </w:r>
      <w:r>
        <w:rPr>
          <w:rFonts w:ascii="Times New Roman" w:eastAsia="Times New Roman" w:hAnsi="Times New Roman" w:cs="Times New Roman"/>
          <w:sz w:val="28"/>
          <w:szCs w:val="28"/>
        </w:rPr>
        <w:t xml:space="preserve"> подлежат внесению не позднее начала проведения мероприятия.</w:t>
      </w:r>
    </w:p>
    <w:p>
      <w:pPr>
        <w:spacing w:before="0" w:after="0"/>
        <w:ind w:firstLine="540"/>
        <w:jc w:val="both"/>
        <w:rPr>
          <w:sz w:val="28"/>
          <w:szCs w:val="28"/>
        </w:rPr>
      </w:pPr>
      <w:r>
        <w:rPr>
          <w:rFonts w:ascii="Times New Roman" w:eastAsia="Times New Roman" w:hAnsi="Times New Roman" w:cs="Times New Roman"/>
          <w:sz w:val="28"/>
          <w:szCs w:val="28"/>
        </w:rPr>
        <w:t>Как следует из материалов дела и установлено в судебном заседании</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1.На основании решения начальника Территориального отдела № 23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Пойковская</w:t>
      </w:r>
      <w:r>
        <w:rPr>
          <w:rFonts w:ascii="Times New Roman" w:eastAsia="Times New Roman" w:hAnsi="Times New Roman" w:cs="Times New Roman"/>
          <w:sz w:val="28"/>
          <w:szCs w:val="28"/>
        </w:rPr>
        <w:t xml:space="preserve"> СОШ №2» (№ </w:t>
      </w:r>
      <w:r>
        <w:rPr>
          <w:rStyle w:val="cat-UserDefinedgrp-52rplc-131"/>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п.14 подраздела «Выездная проверка» раздела II Правил, сведения о должностных лицах, участвующих в КНМ в ФГИСЕРКНМ внесены 03.03.2023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тогда как подлежали внесению не позднее 13.02.2023</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03.03.2023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тогда как подлежали внесению</w:t>
      </w:r>
      <w:r>
        <w:rPr>
          <w:rFonts w:ascii="Times New Roman" w:eastAsia="Times New Roman" w:hAnsi="Times New Roman" w:cs="Times New Roman"/>
          <w:sz w:val="28"/>
          <w:szCs w:val="28"/>
        </w:rPr>
        <w:t xml:space="preserve"> до 28.02.2023.</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 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03.03.2023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тогда как подлежали внесению не позднее 13.02.2023</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2. На основании решения начальника Территориального отдела № 121 от 14.06.2023 в период с 15.06.2023 по 24.06.2023 проведено плановое КНМ - выездная проверка в отношении НРБУ СШ «Нептун» (№ </w:t>
      </w:r>
      <w:r>
        <w:rPr>
          <w:rStyle w:val="cat-UserDefinedgrp-51rplc-141"/>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п.14 подраздела «Выездная проверка» раздела II Правил, сведения о должностных лицах, участвующих в КНМ в ФГИС ЕРКНМ внесены лишь 28.06.2023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тогда как подлежали внесению не позднее 1</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06</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28.06.2023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тогда как подлежали внесению </w:t>
      </w:r>
      <w:r>
        <w:rPr>
          <w:rFonts w:ascii="Times New Roman" w:eastAsia="Times New Roman" w:hAnsi="Times New Roman" w:cs="Times New Roman"/>
          <w:sz w:val="28"/>
          <w:szCs w:val="28"/>
        </w:rPr>
        <w:t>до 24.06.2023.</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28.06.2023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тогда как подлежали внесению не позднее </w:t>
      </w:r>
      <w:r>
        <w:rPr>
          <w:rFonts w:ascii="Times New Roman" w:eastAsia="Times New Roman" w:hAnsi="Times New Roman" w:cs="Times New Roman"/>
          <w:sz w:val="28"/>
          <w:szCs w:val="28"/>
        </w:rPr>
        <w:t>15.06</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Доводы защитника о том, что Щербаков А.Г. не является субъектом административного правонарушения, предусмотренного </w:t>
      </w:r>
      <w:hyperlink r:id="rId5" w:history="1">
        <w:r>
          <w:rPr>
            <w:rFonts w:ascii="Times New Roman" w:eastAsia="Times New Roman" w:hAnsi="Times New Roman" w:cs="Times New Roman"/>
            <w:color w:val="0000EE"/>
            <w:sz w:val="28"/>
            <w:szCs w:val="28"/>
          </w:rPr>
          <w:t>частью 3 статьи 19.6.1</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 нельзя признать состоятельными, по следующим основаниям:</w:t>
      </w:r>
    </w:p>
    <w:p>
      <w:pPr>
        <w:spacing w:before="0" w:after="0"/>
        <w:ind w:firstLine="540"/>
        <w:jc w:val="both"/>
        <w:rPr>
          <w:sz w:val="28"/>
          <w:szCs w:val="28"/>
        </w:rPr>
      </w:pPr>
      <w:r>
        <w:rPr>
          <w:rFonts w:ascii="Times New Roman" w:eastAsia="Times New Roman" w:hAnsi="Times New Roman" w:cs="Times New Roman"/>
          <w:sz w:val="28"/>
          <w:szCs w:val="28"/>
        </w:rPr>
        <w:t xml:space="preserve">Приказом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руководителя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от 15.03.2005 № 2/к Щербаков А.Г. назначен на должность </w:t>
      </w:r>
      <w:r>
        <w:rPr>
          <w:rFonts w:ascii="Times New Roman" w:eastAsia="Times New Roman" w:hAnsi="Times New Roman" w:cs="Times New Roman"/>
          <w:sz w:val="28"/>
          <w:szCs w:val="28"/>
        </w:rPr>
        <w:t xml:space="preserve">начальника территориального отдела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Согласно должностному регламенту </w:t>
      </w:r>
      <w:r>
        <w:rPr>
          <w:rFonts w:ascii="Times New Roman" w:eastAsia="Times New Roman" w:hAnsi="Times New Roman" w:cs="Times New Roman"/>
          <w:sz w:val="28"/>
          <w:szCs w:val="28"/>
        </w:rPr>
        <w:t>федерального государственного гражданского служащего,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замещающего должность начальника территориального отдела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Управления Федеральной службы по надзору в сфере защиты прав потребителей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благополучия человека по Ханты-Мансийскому </w:t>
      </w:r>
      <w:r>
        <w:rPr>
          <w:rFonts w:ascii="Times New Roman" w:eastAsia="Times New Roman" w:hAnsi="Times New Roman" w:cs="Times New Roman"/>
          <w:sz w:val="28"/>
          <w:szCs w:val="28"/>
        </w:rPr>
        <w:t>автономному округу-Югре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(утвержденному приказом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№4 от 13.01.2023),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ачальник территориального отдела Управления обязан:</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рганизовать и контролировать деятельность по выполнению возложенных на территориальный отдел Управления задач и функций и реализацию государственной политики в установленной сфере деятельности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Ханты-Мансийскому автономному округу - Югре, в том числе: представлять территориальный отдел Управления в отношениях с органами местного самоуправления, органами исполнительной власти по поручению руководителя Управления, с гражданами и организациями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(п.3.1.2).</w:t>
      </w:r>
    </w:p>
    <w:p>
      <w:pPr>
        <w:spacing w:before="0" w:after="0"/>
        <w:ind w:firstLine="540"/>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ачальник территориального отдела Управления </w:t>
      </w:r>
      <w:r>
        <w:rPr>
          <w:rFonts w:ascii="Times New Roman" w:eastAsia="Times New Roman" w:hAnsi="Times New Roman" w:cs="Times New Roman"/>
          <w:sz w:val="28"/>
          <w:szCs w:val="28"/>
        </w:rPr>
        <w:t xml:space="preserve">несет ответственность в пределах, определенных законодательством Российской Федерации: за неисполнение или ненадлежащее </w:t>
      </w:r>
      <w:r>
        <w:rPr>
          <w:rFonts w:ascii="Times New Roman" w:eastAsia="Times New Roman" w:hAnsi="Times New Roman" w:cs="Times New Roman"/>
          <w:sz w:val="28"/>
          <w:szCs w:val="28"/>
        </w:rPr>
        <w:t>исполнение</w:t>
      </w:r>
      <w:r>
        <w:rPr>
          <w:rFonts w:ascii="Times New Roman" w:eastAsia="Times New Roman" w:hAnsi="Times New Roman" w:cs="Times New Roman"/>
          <w:sz w:val="28"/>
          <w:szCs w:val="28"/>
        </w:rPr>
        <w:t xml:space="preserve"> возложенных на него обязанностей (п.5.1). </w:t>
      </w:r>
    </w:p>
    <w:p>
      <w:pPr>
        <w:spacing w:before="0" w:after="0"/>
        <w:ind w:firstLine="540"/>
        <w:jc w:val="both"/>
        <w:rPr>
          <w:sz w:val="28"/>
          <w:szCs w:val="28"/>
        </w:rPr>
      </w:pPr>
      <w:r>
        <w:rPr>
          <w:rFonts w:ascii="Times New Roman" w:eastAsia="Times New Roman" w:hAnsi="Times New Roman" w:cs="Times New Roman"/>
          <w:sz w:val="28"/>
          <w:szCs w:val="28"/>
        </w:rPr>
        <w:t xml:space="preserve">Щербаков А.Г. с должностным регламентом начальника территориального отдела </w:t>
      </w:r>
      <w:r>
        <w:rPr>
          <w:rFonts w:ascii="Times New Roman" w:eastAsia="Times New Roman" w:hAnsi="Times New Roman" w:cs="Times New Roman"/>
          <w:sz w:val="28"/>
          <w:szCs w:val="28"/>
        </w:rPr>
        <w:t>Управления Федеральной службы по надзору в сфере защиты прав потребителей и благополучия человека по Ханты-Мансийскому автономному округу-Югре</w:t>
      </w:r>
      <w:r>
        <w:rPr>
          <w:rFonts w:ascii="Times New Roman" w:eastAsia="Times New Roman" w:hAnsi="Times New Roman" w:cs="Times New Roman"/>
          <w:sz w:val="28"/>
          <w:szCs w:val="28"/>
        </w:rPr>
        <w:t xml:space="preserve"> ТО УРПН по ХМАО-Югре в г. Нефтеюганске, Нефтеюганском районе и г. </w:t>
      </w:r>
      <w:r>
        <w:rPr>
          <w:rFonts w:ascii="Times New Roman" w:eastAsia="Times New Roman" w:hAnsi="Times New Roman" w:cs="Times New Roman"/>
          <w:sz w:val="28"/>
          <w:szCs w:val="28"/>
        </w:rPr>
        <w:t>Пыть-Яхе</w:t>
      </w:r>
      <w:r>
        <w:rPr>
          <w:rFonts w:ascii="Times New Roman" w:eastAsia="Times New Roman" w:hAnsi="Times New Roman" w:cs="Times New Roman"/>
          <w:sz w:val="28"/>
          <w:szCs w:val="28"/>
        </w:rPr>
        <w:t>, ознакомлен.</w:t>
      </w:r>
    </w:p>
    <w:p>
      <w:pPr>
        <w:spacing w:before="0" w:after="0"/>
        <w:ind w:firstLine="540"/>
        <w:jc w:val="both"/>
        <w:rPr>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огласно приказу №40 от 14.04.2023, руководител</w:t>
      </w:r>
      <w:r>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ано</w:t>
      </w:r>
      <w:r>
        <w:rPr>
          <w:rFonts w:ascii="Times New Roman" w:eastAsia="Times New Roman" w:hAnsi="Times New Roman" w:cs="Times New Roman"/>
          <w:sz w:val="28"/>
          <w:szCs w:val="28"/>
        </w:rPr>
        <w:t xml:space="preserve"> начальникам территориальных отделов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возложить на ответственных специалистов (под роспись) формирование и ведение ЕРКНМ, соблюдение сроков внесения данных в реестр</w:t>
      </w:r>
      <w:r>
        <w:rPr>
          <w:rFonts w:ascii="Times New Roman" w:eastAsia="Times New Roman" w:hAnsi="Times New Roman" w:cs="Times New Roman"/>
          <w:sz w:val="28"/>
          <w:szCs w:val="28"/>
        </w:rPr>
        <w:t xml:space="preserve"> (п. 1.1)</w:t>
      </w:r>
      <w:r>
        <w:rPr>
          <w:rFonts w:ascii="Times New Roman" w:eastAsia="Times New Roman" w:hAnsi="Times New Roman" w:cs="Times New Roman"/>
          <w:sz w:val="28"/>
          <w:szCs w:val="28"/>
        </w:rPr>
        <w:t xml:space="preserve">, обеспечить контроль за ведением </w:t>
      </w:r>
      <w:r>
        <w:rPr>
          <w:rFonts w:ascii="Times New Roman" w:eastAsia="Times New Roman" w:hAnsi="Times New Roman" w:cs="Times New Roman"/>
          <w:sz w:val="28"/>
          <w:szCs w:val="28"/>
        </w:rPr>
        <w:t xml:space="preserve">ЕРКНМ </w:t>
      </w:r>
      <w:r>
        <w:rPr>
          <w:rFonts w:ascii="Times New Roman" w:eastAsia="Times New Roman" w:hAnsi="Times New Roman" w:cs="Times New Roman"/>
          <w:sz w:val="28"/>
          <w:szCs w:val="28"/>
        </w:rPr>
        <w:t>на поднадзорной территории</w:t>
      </w:r>
      <w:r>
        <w:rPr>
          <w:rFonts w:ascii="Times New Roman" w:eastAsia="Times New Roman" w:hAnsi="Times New Roman" w:cs="Times New Roman"/>
          <w:sz w:val="28"/>
          <w:szCs w:val="28"/>
        </w:rPr>
        <w:t xml:space="preserve"> (п.1.2)</w:t>
      </w:r>
      <w:r>
        <w:rPr>
          <w:rFonts w:ascii="Times New Roman" w:eastAsia="Times New Roman" w:hAnsi="Times New Roman" w:cs="Times New Roman"/>
          <w:sz w:val="28"/>
          <w:szCs w:val="28"/>
        </w:rPr>
        <w:t xml:space="preserve">. </w:t>
      </w:r>
    </w:p>
    <w:p>
      <w:pPr>
        <w:spacing w:before="0" w:after="0"/>
        <w:ind w:firstLine="540"/>
        <w:jc w:val="both"/>
        <w:rPr>
          <w:sz w:val="28"/>
          <w:szCs w:val="28"/>
        </w:rPr>
      </w:pP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аспоряжение</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№20/23 от 11.05.2023, </w:t>
      </w:r>
      <w:r>
        <w:rPr>
          <w:rFonts w:ascii="Times New Roman" w:eastAsia="Times New Roman" w:hAnsi="Times New Roman" w:cs="Times New Roman"/>
          <w:sz w:val="28"/>
          <w:szCs w:val="28"/>
        </w:rPr>
        <w:t>вынесенн</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 xml:space="preserve">Щербаковым </w:t>
      </w:r>
      <w:r>
        <w:rPr>
          <w:rFonts w:ascii="Times New Roman" w:eastAsia="Times New Roman" w:hAnsi="Times New Roman" w:cs="Times New Roman"/>
          <w:sz w:val="28"/>
          <w:szCs w:val="28"/>
        </w:rPr>
        <w:t>А.Г.</w:t>
      </w:r>
      <w:r>
        <w:rPr>
          <w:rFonts w:ascii="Times New Roman" w:eastAsia="Times New Roman" w:hAnsi="Times New Roman" w:cs="Times New Roman"/>
          <w:sz w:val="28"/>
          <w:szCs w:val="28"/>
        </w:rPr>
        <w:t xml:space="preserve"> во исполнение п. 1.1 приказа №40 от 14.04.2023, </w:t>
      </w:r>
      <w:r>
        <w:rPr>
          <w:rFonts w:ascii="Times New Roman" w:eastAsia="Times New Roman" w:hAnsi="Times New Roman" w:cs="Times New Roman"/>
          <w:sz w:val="28"/>
          <w:szCs w:val="28"/>
        </w:rPr>
        <w:t>ответственн</w:t>
      </w:r>
      <w:r>
        <w:rPr>
          <w:rFonts w:ascii="Times New Roman" w:eastAsia="Times New Roman" w:hAnsi="Times New Roman" w:cs="Times New Roman"/>
          <w:sz w:val="28"/>
          <w:szCs w:val="28"/>
        </w:rPr>
        <w:t xml:space="preserve">ость за внесение информации, формирование, актуализацию и ведение ЕРКНМ </w:t>
      </w:r>
      <w:r>
        <w:rPr>
          <w:rFonts w:ascii="Times New Roman" w:eastAsia="Times New Roman" w:hAnsi="Times New Roman" w:cs="Times New Roman"/>
          <w:sz w:val="28"/>
          <w:szCs w:val="28"/>
        </w:rPr>
        <w:t xml:space="preserve">возложена </w:t>
      </w:r>
      <w:r>
        <w:rPr>
          <w:rFonts w:ascii="Times New Roman" w:eastAsia="Times New Roman" w:hAnsi="Times New Roman" w:cs="Times New Roman"/>
          <w:sz w:val="28"/>
          <w:szCs w:val="28"/>
        </w:rPr>
        <w:t xml:space="preserve">на сотрудников территориального отдела. </w:t>
      </w:r>
    </w:p>
    <w:p>
      <w:pPr>
        <w:spacing w:before="0" w:after="0"/>
        <w:ind w:firstLine="540"/>
        <w:jc w:val="both"/>
        <w:rPr>
          <w:sz w:val="28"/>
          <w:szCs w:val="28"/>
        </w:rPr>
      </w:pPr>
      <w:r>
        <w:rPr>
          <w:rFonts w:ascii="Times New Roman" w:eastAsia="Times New Roman" w:hAnsi="Times New Roman" w:cs="Times New Roman"/>
          <w:sz w:val="28"/>
          <w:szCs w:val="28"/>
        </w:rPr>
        <w:t xml:space="preserve">Из письма руководителя </w:t>
      </w:r>
      <w:r>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от 22.02.2024 №01-08/932 следует, что бывшим начальником</w:t>
      </w:r>
      <w:r>
        <w:rPr>
          <w:rFonts w:ascii="Times New Roman" w:eastAsia="Times New Roman" w:hAnsi="Times New Roman" w:cs="Times New Roman"/>
          <w:sz w:val="28"/>
          <w:szCs w:val="28"/>
        </w:rPr>
        <w:t xml:space="preserve"> территориального отдела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Щербаковым А.Г.</w:t>
      </w:r>
      <w:r>
        <w:rPr>
          <w:rFonts w:ascii="Times New Roman" w:eastAsia="Times New Roman" w:hAnsi="Times New Roman" w:cs="Times New Roman"/>
          <w:sz w:val="28"/>
          <w:szCs w:val="28"/>
        </w:rPr>
        <w:t xml:space="preserve"> 21.10.2022 получена электронно-цифровая подпись для осуществления своих должностных полномочий, в том числе для обеспечения доступа к ФГИС «</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диный реестр контрольных (надзорных) мероприятий».</w:t>
      </w:r>
    </w:p>
    <w:p>
      <w:pPr>
        <w:spacing w:before="0" w:after="0"/>
        <w:ind w:firstLine="540"/>
        <w:jc w:val="both"/>
        <w:rPr>
          <w:sz w:val="28"/>
          <w:szCs w:val="28"/>
        </w:rPr>
      </w:pPr>
      <w:r>
        <w:rPr>
          <w:rFonts w:ascii="Times New Roman" w:eastAsia="Times New Roman" w:hAnsi="Times New Roman" w:cs="Times New Roman"/>
          <w:sz w:val="28"/>
          <w:szCs w:val="28"/>
        </w:rPr>
        <w:t xml:space="preserve">При этом п.1.2 </w:t>
      </w:r>
      <w:r>
        <w:rPr>
          <w:rFonts w:ascii="Times New Roman" w:eastAsia="Times New Roman" w:hAnsi="Times New Roman" w:cs="Times New Roman"/>
          <w:sz w:val="28"/>
          <w:szCs w:val="28"/>
        </w:rPr>
        <w:t>приказа №40 от 14.04.2023</w:t>
      </w:r>
      <w:r>
        <w:rPr>
          <w:rFonts w:ascii="Times New Roman" w:eastAsia="Times New Roman" w:hAnsi="Times New Roman" w:cs="Times New Roman"/>
          <w:sz w:val="28"/>
          <w:szCs w:val="28"/>
        </w:rPr>
        <w:t xml:space="preserve"> на начальников территориальных отделов возложен контроль за ведением ЕРКНМ на поднадзорной территории. </w:t>
      </w:r>
      <w:r>
        <w:rPr>
          <w:rFonts w:ascii="Times New Roman" w:eastAsia="Times New Roman" w:hAnsi="Times New Roman" w:cs="Times New Roman"/>
          <w:sz w:val="28"/>
          <w:szCs w:val="28"/>
        </w:rPr>
        <w:t>Возложение ответственности за внесение информации</w:t>
      </w:r>
      <w:r>
        <w:rPr>
          <w:rFonts w:ascii="Times New Roman" w:eastAsia="Times New Roman" w:hAnsi="Times New Roman" w:cs="Times New Roman"/>
          <w:sz w:val="28"/>
          <w:szCs w:val="28"/>
        </w:rPr>
        <w:t xml:space="preserve"> в ЕРКНМ на специалистов территориального отдела не отменяет обязанности начальника т</w:t>
      </w:r>
      <w:r>
        <w:rPr>
          <w:rFonts w:ascii="Times New Roman" w:eastAsia="Times New Roman" w:hAnsi="Times New Roman" w:cs="Times New Roman"/>
          <w:sz w:val="28"/>
          <w:szCs w:val="28"/>
        </w:rPr>
        <w:t xml:space="preserve">ерриториального отдела осуществлять контроль за исполнением требований законодательства. </w:t>
      </w:r>
    </w:p>
    <w:p>
      <w:pPr>
        <w:spacing w:before="0" w:after="0"/>
        <w:ind w:firstLine="540"/>
        <w:jc w:val="both"/>
        <w:rPr>
          <w:sz w:val="28"/>
          <w:szCs w:val="28"/>
        </w:rPr>
      </w:pPr>
      <w:r>
        <w:rPr>
          <w:rFonts w:ascii="Times New Roman" w:eastAsia="Times New Roman" w:hAnsi="Times New Roman" w:cs="Times New Roman"/>
          <w:sz w:val="28"/>
          <w:szCs w:val="28"/>
        </w:rPr>
        <w:t xml:space="preserve">В соответствии со </w:t>
      </w:r>
      <w:hyperlink r:id="rId6" w:history="1">
        <w:r>
          <w:rPr>
            <w:rFonts w:ascii="Times New Roman" w:eastAsia="Times New Roman" w:hAnsi="Times New Roman" w:cs="Times New Roman"/>
            <w:color w:val="0000EE"/>
            <w:sz w:val="28"/>
            <w:szCs w:val="28"/>
          </w:rPr>
          <w:t>статьей 2.4</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pPr>
        <w:spacing w:before="0" w:after="0"/>
        <w:ind w:firstLine="540"/>
        <w:jc w:val="both"/>
        <w:rPr>
          <w:sz w:val="28"/>
          <w:szCs w:val="28"/>
        </w:rPr>
      </w:pPr>
      <w:r>
        <w:rPr>
          <w:rFonts w:ascii="Times New Roman" w:eastAsia="Times New Roman" w:hAnsi="Times New Roman" w:cs="Times New Roman"/>
          <w:sz w:val="28"/>
          <w:szCs w:val="28"/>
        </w:rPr>
        <w:t xml:space="preserve">В силу примечания к 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w:t>
      </w:r>
    </w:p>
    <w:p>
      <w:pPr>
        <w:spacing w:before="0" w:after="0"/>
        <w:ind w:firstLine="540"/>
        <w:jc w:val="both"/>
        <w:rPr>
          <w:sz w:val="28"/>
          <w:szCs w:val="28"/>
        </w:rPr>
      </w:pPr>
      <w:r>
        <w:rPr>
          <w:rFonts w:ascii="Times New Roman" w:eastAsia="Times New Roman" w:hAnsi="Times New Roman" w:cs="Times New Roman"/>
          <w:sz w:val="28"/>
          <w:szCs w:val="28"/>
        </w:rPr>
        <w:t>В силу п.19 Раздела III Правил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pPr>
        <w:spacing w:before="0" w:after="0"/>
        <w:ind w:firstLine="540"/>
        <w:jc w:val="both"/>
        <w:rPr>
          <w:sz w:val="28"/>
          <w:szCs w:val="28"/>
        </w:rPr>
      </w:pPr>
      <w:r>
        <w:rPr>
          <w:rFonts w:ascii="Times New Roman" w:eastAsia="Times New Roman" w:hAnsi="Times New Roman" w:cs="Times New Roman"/>
          <w:sz w:val="28"/>
          <w:szCs w:val="28"/>
        </w:rPr>
        <w:t xml:space="preserve">Таким образом, представленными доказательствами по делу подтверждается, что начальником территориального отдела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Щербаковым А.Г.</w:t>
      </w:r>
      <w:r>
        <w:rPr>
          <w:rFonts w:ascii="Times New Roman" w:eastAsia="Times New Roman" w:hAnsi="Times New Roman" w:cs="Times New Roman"/>
          <w:sz w:val="28"/>
          <w:szCs w:val="28"/>
        </w:rPr>
        <w:t>, на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руководителя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№40 от 14.04.2023 </w:t>
      </w:r>
      <w:r>
        <w:rPr>
          <w:rFonts w:ascii="Times New Roman" w:eastAsia="Times New Roman" w:hAnsi="Times New Roman" w:cs="Times New Roman"/>
          <w:sz w:val="28"/>
          <w:szCs w:val="28"/>
        </w:rPr>
        <w:t>возложен контроль з</w:t>
      </w:r>
      <w:r>
        <w:rPr>
          <w:rFonts w:ascii="Times New Roman" w:eastAsia="Times New Roman" w:hAnsi="Times New Roman" w:cs="Times New Roman"/>
          <w:sz w:val="28"/>
          <w:szCs w:val="28"/>
        </w:rPr>
        <w:t>а ведением ЕРКНМ на поднадзорной территории</w:t>
      </w:r>
      <w:r>
        <w:rPr>
          <w:rFonts w:ascii="Times New Roman" w:eastAsia="Times New Roman" w:hAnsi="Times New Roman" w:cs="Times New Roman"/>
          <w:sz w:val="28"/>
          <w:szCs w:val="28"/>
        </w:rPr>
        <w:t xml:space="preserve">, к тому </w:t>
      </w:r>
      <w:r>
        <w:rPr>
          <w:rFonts w:ascii="Times New Roman" w:eastAsia="Times New Roman" w:hAnsi="Times New Roman" w:cs="Times New Roman"/>
          <w:sz w:val="28"/>
          <w:szCs w:val="28"/>
        </w:rPr>
        <w:t xml:space="preserve">же для исполнения указанных полномочий на его имя Управлением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выдана электронная цифровая подпись в том числе для работы в ФГИС ЕРКНМ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на которого возложена обязанность обеспечения контроля </w:t>
      </w:r>
      <w:r>
        <w:rPr>
          <w:rFonts w:ascii="Times New Roman" w:eastAsia="Times New Roman" w:hAnsi="Times New Roman" w:cs="Times New Roman"/>
          <w:sz w:val="28"/>
          <w:szCs w:val="28"/>
        </w:rPr>
        <w:t>за ведением ЕРКНМ на поднадзорной территории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силу ненадлежащего исполнения организационно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распорядительных</w:t>
      </w:r>
      <w:r>
        <w:rPr>
          <w:rFonts w:ascii="Times New Roman" w:eastAsia="Times New Roman" w:hAnsi="Times New Roman" w:cs="Times New Roman"/>
          <w:sz w:val="28"/>
          <w:szCs w:val="28"/>
        </w:rPr>
        <w:t xml:space="preserve"> функций руководителя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Щербаковым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допущено нарушение требований законодательства РФ в области порядка управления, выразившееся в не обеспечении своевременного внесения сведений в ФГИС ЕРКНМ ввиду чего, в течение одного года информация о контрольном (надзорном) мероприятии в единый реестр контрольных (надзорных) мероприятий вносилась с нарушением установленного срока.</w:t>
      </w:r>
      <w:r>
        <w:rPr>
          <w:rFonts w:ascii="Times New Roman" w:eastAsia="Times New Roman" w:hAnsi="Times New Roman" w:cs="Times New Roman"/>
          <w:sz w:val="28"/>
          <w:szCs w:val="28"/>
        </w:rPr>
        <w:t xml:space="preserve">  </w:t>
      </w:r>
    </w:p>
    <w:p>
      <w:pPr>
        <w:spacing w:before="0" w:after="0"/>
        <w:ind w:firstLine="540"/>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снований для прекращения производства по делу об административном правонарушении в отношении Щербакова </w:t>
      </w:r>
      <w:r>
        <w:rPr>
          <w:rFonts w:ascii="Times New Roman" w:eastAsia="Times New Roman" w:hAnsi="Times New Roman" w:cs="Times New Roman"/>
          <w:sz w:val="28"/>
          <w:szCs w:val="28"/>
        </w:rPr>
        <w:t xml:space="preserve">А.Г., </w:t>
      </w:r>
      <w:r>
        <w:rPr>
          <w:rFonts w:ascii="Times New Roman" w:eastAsia="Times New Roman" w:hAnsi="Times New Roman" w:cs="Times New Roman"/>
          <w:sz w:val="28"/>
          <w:szCs w:val="28"/>
        </w:rPr>
        <w:t>ненадлежащим образом исполнившим свои служебные обязанности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мирового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судьи не </w:t>
      </w:r>
      <w:r>
        <w:rPr>
          <w:rFonts w:ascii="Times New Roman" w:eastAsia="Times New Roman" w:hAnsi="Times New Roman" w:cs="Times New Roman"/>
          <w:sz w:val="28"/>
          <w:szCs w:val="28"/>
        </w:rPr>
        <w:t>имеется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 xml:space="preserve">Щербакова А.Г. мировой </w:t>
      </w:r>
      <w:r>
        <w:rPr>
          <w:rFonts w:ascii="Times New Roman" w:eastAsia="Times New Roman" w:hAnsi="Times New Roman" w:cs="Times New Roman"/>
          <w:sz w:val="28"/>
          <w:szCs w:val="28"/>
        </w:rPr>
        <w:t xml:space="preserve">судья квалифицирует по ч. 3 ст. 19.6.1 Кодекса Российской Федерации об административных правонарушениях – </w:t>
      </w:r>
      <w:r>
        <w:rPr>
          <w:rFonts w:ascii="Times New Roman" w:eastAsia="Times New Roman" w:hAnsi="Times New Roman" w:cs="Times New Roman"/>
          <w:sz w:val="28"/>
          <w:szCs w:val="28"/>
        </w:rPr>
        <w:t>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законодательства о государственном контроле (надзоре), муниципальном контроле, выразившееся в нарушении два и более раза в течение одного года сроков внесения информации о проверке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единый реестр проверок.</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судья учитывает характер совершенного правонарушения, личность </w:t>
      </w:r>
      <w:r>
        <w:rPr>
          <w:rFonts w:ascii="Times New Roman" w:eastAsia="Times New Roman" w:hAnsi="Times New Roman" w:cs="Times New Roman"/>
          <w:sz w:val="28"/>
          <w:szCs w:val="28"/>
        </w:rPr>
        <w:t>Щербакова А.Г.</w:t>
      </w:r>
      <w:r>
        <w:rPr>
          <w:rFonts w:ascii="Times New Roman" w:eastAsia="Times New Roman" w:hAnsi="Times New Roman" w:cs="Times New Roman"/>
          <w:sz w:val="28"/>
          <w:szCs w:val="28"/>
        </w:rPr>
        <w:t>,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имущественное положение. </w:t>
      </w:r>
    </w:p>
    <w:p>
      <w:pPr>
        <w:spacing w:before="0" w:after="0"/>
        <w:ind w:firstLine="567"/>
        <w:jc w:val="both"/>
        <w:rPr>
          <w:sz w:val="28"/>
          <w:szCs w:val="28"/>
        </w:rPr>
      </w:pPr>
      <w:r>
        <w:rPr>
          <w:rFonts w:ascii="Times New Roman" w:eastAsia="Times New Roman" w:hAnsi="Times New Roman" w:cs="Times New Roman"/>
          <w:sz w:val="28"/>
          <w:szCs w:val="28"/>
        </w:rPr>
        <w:t>Обстоятельств, смягчающи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в соответствии со ст. 4.2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 xml:space="preserve">судья </w:t>
      </w:r>
      <w:r>
        <w:rPr>
          <w:rFonts w:ascii="Times New Roman" w:eastAsia="Times New Roman" w:hAnsi="Times New Roman" w:cs="Times New Roman"/>
          <w:sz w:val="28"/>
          <w:szCs w:val="28"/>
        </w:rPr>
        <w:t>не находит</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Обстоятельств, </w:t>
      </w:r>
      <w:r>
        <w:rPr>
          <w:rFonts w:ascii="Times New Roman" w:eastAsia="Times New Roman" w:hAnsi="Times New Roman" w:cs="Times New Roman"/>
          <w:sz w:val="28"/>
          <w:szCs w:val="28"/>
        </w:rPr>
        <w:t>отягчающих административную ответственность в соответствии со ст. 4.3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мировой</w:t>
      </w:r>
      <w:r>
        <w:rPr>
          <w:rFonts w:ascii="Times New Roman" w:eastAsia="Times New Roman" w:hAnsi="Times New Roman" w:cs="Times New Roman"/>
          <w:sz w:val="28"/>
          <w:szCs w:val="28"/>
        </w:rPr>
        <w:t xml:space="preserve"> судья не находит. </w:t>
      </w:r>
    </w:p>
    <w:p>
      <w:pPr>
        <w:spacing w:before="0" w:after="0"/>
        <w:ind w:firstLine="567"/>
        <w:jc w:val="both"/>
        <w:rPr>
          <w:sz w:val="28"/>
          <w:szCs w:val="28"/>
        </w:rPr>
      </w:pPr>
      <w:r>
        <w:rPr>
          <w:rFonts w:ascii="Times New Roman" w:eastAsia="Times New Roman" w:hAnsi="Times New Roman" w:cs="Times New Roman"/>
          <w:sz w:val="28"/>
          <w:szCs w:val="28"/>
        </w:rPr>
        <w:t xml:space="preserve">Учитывая установленные обстоятельства, данные о личности,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 xml:space="preserve">судья назначает </w:t>
      </w:r>
      <w:r>
        <w:rPr>
          <w:rFonts w:ascii="Times New Roman" w:eastAsia="Times New Roman" w:hAnsi="Times New Roman" w:cs="Times New Roman"/>
          <w:sz w:val="28"/>
          <w:szCs w:val="28"/>
        </w:rPr>
        <w:t>Щербаков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административное наказание в виде </w:t>
      </w:r>
      <w:r>
        <w:rPr>
          <w:rFonts w:ascii="Times New Roman" w:eastAsia="Times New Roman" w:hAnsi="Times New Roman" w:cs="Times New Roman"/>
          <w:sz w:val="28"/>
          <w:szCs w:val="28"/>
        </w:rPr>
        <w:t>предупреждения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С учётом изложенного, руководствуясь ст. ст. 29.9 ч.1, 29.10 Кодекса Российской Федерации об административных правонарушениях</w:t>
      </w:r>
      <w:r>
        <w:rPr>
          <w:rFonts w:ascii="Times New Roman" w:eastAsia="Times New Roman" w:hAnsi="Times New Roman" w:cs="Times New Roman"/>
          <w:sz w:val="28"/>
          <w:szCs w:val="28"/>
        </w:rPr>
        <w:t>, мировой судья</w:t>
      </w:r>
    </w:p>
    <w:p>
      <w:pPr>
        <w:spacing w:before="0" w:after="0"/>
        <w:ind w:firstLine="567"/>
        <w:jc w:val="both"/>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center"/>
        <w:rPr>
          <w:sz w:val="28"/>
          <w:szCs w:val="28"/>
        </w:rPr>
      </w:pPr>
    </w:p>
    <w:p>
      <w:pPr>
        <w:widowControl w:val="0"/>
        <w:spacing w:before="0" w:after="0"/>
        <w:ind w:firstLine="567"/>
        <w:jc w:val="both"/>
        <w:rPr>
          <w:sz w:val="28"/>
          <w:szCs w:val="28"/>
        </w:rPr>
      </w:pPr>
      <w:r>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Щербакова Александра Георгиевича </w:t>
      </w: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 xml:space="preserve">виновным в совершении </w:t>
      </w:r>
      <w:r>
        <w:rPr>
          <w:rFonts w:ascii="Times New Roman" w:eastAsia="Times New Roman" w:hAnsi="Times New Roman" w:cs="Times New Roman"/>
          <w:sz w:val="28"/>
          <w:szCs w:val="28"/>
        </w:rPr>
        <w:t>административного правонарушения, предусмотренного ч. 3 ст. 19.6.1 Кодекса Российской Федерации об административных правонарушениях и назначить ему наказание в предупреждения.</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ХМАО - 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p>
    <w:p>
      <w:pPr>
        <w:widowControl w:val="0"/>
        <w:spacing w:before="0" w:after="0"/>
        <w:ind w:firstLine="567"/>
        <w:jc w:val="both"/>
        <w:rPr>
          <w:sz w:val="28"/>
          <w:szCs w:val="28"/>
        </w:rPr>
      </w:pPr>
    </w:p>
    <w:p>
      <w:pPr>
        <w:widowControl w:val="0"/>
        <w:spacing w:before="0" w:after="0"/>
        <w:ind w:firstLine="567"/>
        <w:jc w:val="both"/>
        <w:rPr>
          <w:sz w:val="28"/>
          <w:szCs w:val="28"/>
        </w:rPr>
      </w:pPr>
      <w:r>
        <w:rPr>
          <w:rFonts w:ascii="Times New Roman" w:eastAsia="Times New Roman" w:hAnsi="Times New Roman" w:cs="Times New Roman"/>
          <w:sz w:val="28"/>
          <w:szCs w:val="28"/>
        </w:rPr>
        <w:t>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Р.В. Агзямова </w:t>
      </w:r>
    </w:p>
    <w:p>
      <w:pPr>
        <w:widowControl w:val="0"/>
        <w:spacing w:before="0" w:after="0"/>
        <w:ind w:firstLine="567"/>
        <w:jc w:val="both"/>
        <w:rPr>
          <w:sz w:val="26"/>
          <w:szCs w:val="26"/>
        </w:rPr>
      </w:pPr>
    </w:p>
    <w:p>
      <w:pPr>
        <w:widowControl w:val="0"/>
        <w:spacing w:before="0" w:after="0"/>
        <w:ind w:firstLine="567"/>
        <w:jc w:val="both"/>
        <w:rPr>
          <w:sz w:val="12"/>
          <w:szCs w:val="12"/>
        </w:rPr>
      </w:pPr>
    </w:p>
    <w:p>
      <w:pPr>
        <w:spacing w:before="0" w:after="0"/>
        <w:rPr>
          <w:sz w:val="12"/>
          <w:szCs w:val="12"/>
        </w:rPr>
      </w:pPr>
    </w:p>
    <w:p>
      <w:pPr>
        <w:widowControl w:val="0"/>
        <w:spacing w:before="0" w:after="0"/>
        <w:jc w:val="both"/>
        <w:rPr>
          <w:sz w:val="20"/>
          <w:szCs w:val="20"/>
        </w:rPr>
      </w:pPr>
    </w:p>
    <w:sectPr>
      <w:footerReference w:type="default" r:id="rId7"/>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87785"/>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fldChar w:fldCharType="end"/>
        </w:r>
      </w:p>
    </w:sdtContent>
  </w:sdt>
  <w:p>
    <w:pPr>
      <w:spacing w:before="0" w:after="0"/>
      <w:rPr>
        <w:sz w:val="22"/>
        <w:szCs w:val="2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46rplc-11">
    <w:name w:val="cat-PassportData grp-46 rplc-11"/>
    <w:basedOn w:val="DefaultParagraphFont"/>
  </w:style>
  <w:style w:type="character" w:customStyle="1" w:styleId="cat-UserDefinedgrp-50rplc-12">
    <w:name w:val="cat-UserDefined grp-50 rplc-12"/>
    <w:basedOn w:val="DefaultParagraphFont"/>
  </w:style>
  <w:style w:type="character" w:customStyle="1" w:styleId="cat-PassportDatagrp-47rplc-14">
    <w:name w:val="cat-PassportData grp-47 rplc-14"/>
    <w:basedOn w:val="DefaultParagraphFont"/>
  </w:style>
  <w:style w:type="character" w:customStyle="1" w:styleId="cat-UserDefinedgrp-52rplc-25">
    <w:name w:val="cat-UserDefined grp-52 rplc-25"/>
    <w:basedOn w:val="DefaultParagraphFont"/>
  </w:style>
  <w:style w:type="character" w:customStyle="1" w:styleId="cat-UserDefinedgrp-51rplc-33">
    <w:name w:val="cat-UserDefined grp-51 rplc-33"/>
    <w:basedOn w:val="DefaultParagraphFont"/>
  </w:style>
  <w:style w:type="character" w:customStyle="1" w:styleId="cat-UserDefinedgrp-52rplc-69">
    <w:name w:val="cat-UserDefined grp-52 rplc-69"/>
    <w:basedOn w:val="DefaultParagraphFont"/>
  </w:style>
  <w:style w:type="character" w:customStyle="1" w:styleId="cat-UserDefinedgrp-51rplc-76">
    <w:name w:val="cat-UserDefined grp-51 rplc-76"/>
    <w:basedOn w:val="DefaultParagraphFont"/>
  </w:style>
  <w:style w:type="character" w:customStyle="1" w:styleId="cat-UserDefinedgrp-52rplc-95">
    <w:name w:val="cat-UserDefined grp-52 rplc-95"/>
    <w:basedOn w:val="DefaultParagraphFont"/>
  </w:style>
  <w:style w:type="character" w:customStyle="1" w:styleId="cat-UserDefinedgrp-51rplc-99">
    <w:name w:val="cat-UserDefined grp-51 rplc-99"/>
    <w:basedOn w:val="DefaultParagraphFont"/>
  </w:style>
  <w:style w:type="character" w:customStyle="1" w:styleId="cat-UserDefinedgrp-52rplc-103">
    <w:name w:val="cat-UserDefined grp-52 rplc-103"/>
    <w:basedOn w:val="DefaultParagraphFont"/>
  </w:style>
  <w:style w:type="character" w:customStyle="1" w:styleId="cat-UserDefinedgrp-51rplc-107">
    <w:name w:val="cat-UserDefined grp-51 rplc-107"/>
    <w:basedOn w:val="DefaultParagraphFont"/>
  </w:style>
  <w:style w:type="character" w:customStyle="1" w:styleId="cat-UserDefinedgrp-52rplc-131">
    <w:name w:val="cat-UserDefined grp-52 rplc-131"/>
    <w:basedOn w:val="DefaultParagraphFont"/>
  </w:style>
  <w:style w:type="character" w:customStyle="1" w:styleId="cat-UserDefinedgrp-51rplc-141">
    <w:name w:val="cat-UserDefined grp-51 rplc-141"/>
    <w:basedOn w:val="DefaultParagraphFont"/>
  </w:style>
  <w:style w:type="character" w:customStyle="1" w:styleId="cat-UserDefinedgrp-53rplc-182">
    <w:name w:val="cat-UserDefined grp-53 rplc-182"/>
    <w:basedOn w:val="DefaultParagraphFont"/>
  </w:style>
  <w:style w:type="character" w:customStyle="1" w:styleId="cat-UserDefinedgrp-54rplc-184">
    <w:name w:val="cat-UserDefined grp-54 rplc-184"/>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login.consultant.ru/link/?req=doc&amp;demo=2&amp;base=LAW&amp;n=446203&amp;dst=10070&amp;field=134&amp;date=10.03.2024" TargetMode="External" /><Relationship Id="rId6" Type="http://schemas.openxmlformats.org/officeDocument/2006/relationships/hyperlink" Target="https://login.consultant.ru/link/?req=doc&amp;demo=2&amp;base=LAW&amp;n=446203&amp;dst=100051&amp;field=134&amp;date=10.03.2024" TargetMode="Externa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C7816C1-CC7F-4ED4-A15C-4C6499D5D1C7}"/>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