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0067-01-2023-011030-03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проживающего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14.08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извещений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14.08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24.10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0412365400675021402320153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0rplc-5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40rplc-53">
    <w:name w:val="cat-UserDefined grp-40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