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0067-01-2023-011032-94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России, русским языком владеющего, в услугах переводчика не нуждающегося, проживающего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извещений о времени и месте рассмотрения дела надлежащим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а именно судебной повесткой, возвращенной в адрес суда,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14.08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 № 188108862309200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87240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</w:t>
      </w:r>
      <w:r>
        <w:rPr>
          <w:rFonts w:ascii="Times New Roman" w:eastAsia="Times New Roman" w:hAnsi="Times New Roman" w:cs="Times New Roman"/>
          <w:sz w:val="26"/>
          <w:szCs w:val="26"/>
        </w:rPr>
        <w:t>огласно которой штраф уплачен 24.10</w:t>
      </w:r>
      <w:r>
        <w:rPr>
          <w:rFonts w:ascii="Times New Roman" w:eastAsia="Times New Roman" w:hAnsi="Times New Roman" w:cs="Times New Roman"/>
          <w:sz w:val="26"/>
          <w:szCs w:val="26"/>
        </w:rPr>
        <w:t>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Шарифходжаева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0412365400675021422320158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41rplc-5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7">
    <w:name w:val="cat-UserDefined grp-35 rplc-7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11rplc-20">
    <w:name w:val="cat-UserDefined grp-11 rplc-20"/>
    <w:basedOn w:val="DefaultParagraphFont"/>
  </w:style>
  <w:style w:type="character" w:customStyle="1" w:styleId="cat-UserDefinedgrp-37rplc-23">
    <w:name w:val="cat-UserDefined grp-37 rplc-23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37rplc-36">
    <w:name w:val="cat-UserDefined grp-37 rplc-36"/>
    <w:basedOn w:val="DefaultParagraphFont"/>
  </w:style>
  <w:style w:type="character" w:customStyle="1" w:styleId="cat-UserDefinedgrp-37rplc-38">
    <w:name w:val="cat-UserDefined grp-37 rplc-38"/>
    <w:basedOn w:val="DefaultParagraphFont"/>
  </w:style>
  <w:style w:type="character" w:customStyle="1" w:styleId="cat-UserDefinedgrp-40rplc-39">
    <w:name w:val="cat-UserDefined grp-40 rplc-39"/>
    <w:basedOn w:val="DefaultParagraphFont"/>
  </w:style>
  <w:style w:type="character" w:customStyle="1" w:styleId="cat-UserDefinedgrp-41rplc-51">
    <w:name w:val="cat-UserDefined grp-41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