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-20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0059-01-2023-010937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27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 января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Амышева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eastAsia="Times New Roman" w:hAnsi="Times New Roman" w:cs="Times New Roman"/>
          <w:sz w:val="26"/>
          <w:szCs w:val="26"/>
        </w:rPr>
        <w:t>оссии, русским языком владеющего</w:t>
      </w:r>
      <w:r>
        <w:rPr>
          <w:rFonts w:ascii="Times New Roman" w:eastAsia="Times New Roman" w:hAnsi="Times New Roman" w:cs="Times New Roman"/>
          <w:sz w:val="26"/>
          <w:szCs w:val="26"/>
        </w:rPr>
        <w:t>, в у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лугах </w:t>
      </w:r>
      <w:r>
        <w:rPr>
          <w:rFonts w:ascii="Times New Roman" w:eastAsia="Times New Roman" w:hAnsi="Times New Roman" w:cs="Times New Roman"/>
          <w:sz w:val="26"/>
          <w:szCs w:val="26"/>
        </w:rPr>
        <w:t>переводчика не нуждающегося, проживающего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ХМАО-Югр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Style w:val="cat-UserDefinedgrp-37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13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Амышев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>к штраф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Style w:val="cat-UserDefinedgrp-39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08</w:t>
      </w:r>
      <w:r>
        <w:rPr>
          <w:rFonts w:ascii="Times New Roman" w:eastAsia="Times New Roman" w:hAnsi="Times New Roman" w:cs="Times New Roman"/>
          <w:sz w:val="26"/>
          <w:szCs w:val="26"/>
        </w:rPr>
        <w:t>.07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06</w:t>
      </w:r>
      <w:r>
        <w:rPr>
          <w:rFonts w:ascii="Times New Roman" w:eastAsia="Times New Roman" w:hAnsi="Times New Roman" w:cs="Times New Roman"/>
          <w:sz w:val="26"/>
          <w:szCs w:val="26"/>
        </w:rPr>
        <w:t>.09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Амышев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Амышева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Амышева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1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 08</w:t>
      </w:r>
      <w:r>
        <w:rPr>
          <w:rFonts w:ascii="Times New Roman" w:eastAsia="Times New Roman" w:hAnsi="Times New Roman" w:cs="Times New Roman"/>
          <w:sz w:val="26"/>
          <w:szCs w:val="26"/>
        </w:rPr>
        <w:t>.07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ХМ </w:t>
      </w:r>
      <w:r>
        <w:rPr>
          <w:rStyle w:val="cat-UserDefinedgrp-40rplc-3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учета транспортного средства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Амышева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Амышева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4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Амышева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2rplc-4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инистративного штрафа размере 1 000 (одной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0412365400675021442320166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3rplc-56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8">
    <w:name w:val="cat-UserDefined grp-35 rplc-8"/>
    <w:basedOn w:val="DefaultParagraphFont"/>
  </w:style>
  <w:style w:type="character" w:customStyle="1" w:styleId="cat-UserDefinedgrp-37rplc-11">
    <w:name w:val="cat-UserDefined grp-37 rplc-11"/>
    <w:basedOn w:val="DefaultParagraphFont"/>
  </w:style>
  <w:style w:type="character" w:customStyle="1" w:styleId="cat-UserDefinedgrp-36rplc-13">
    <w:name w:val="cat-UserDefined grp-36 rplc-13"/>
    <w:basedOn w:val="DefaultParagraphFont"/>
  </w:style>
  <w:style w:type="character" w:customStyle="1" w:styleId="cat-UserDefinedgrp-38rplc-18">
    <w:name w:val="cat-UserDefined grp-38 rplc-18"/>
    <w:basedOn w:val="DefaultParagraphFont"/>
  </w:style>
  <w:style w:type="character" w:customStyle="1" w:styleId="cat-UserDefinedgrp-39rplc-20">
    <w:name w:val="cat-UserDefined grp-39 rplc-20"/>
    <w:basedOn w:val="DefaultParagraphFont"/>
  </w:style>
  <w:style w:type="character" w:customStyle="1" w:styleId="cat-UserDefinedgrp-38rplc-25">
    <w:name w:val="cat-UserDefined grp-38 rplc-25"/>
    <w:basedOn w:val="DefaultParagraphFont"/>
  </w:style>
  <w:style w:type="character" w:customStyle="1" w:styleId="cat-UserDefinedgrp-38rplc-30">
    <w:name w:val="cat-UserDefined grp-38 rplc-30"/>
    <w:basedOn w:val="DefaultParagraphFont"/>
  </w:style>
  <w:style w:type="character" w:customStyle="1" w:styleId="cat-UserDefinedgrp-38rplc-32">
    <w:name w:val="cat-UserDefined grp-38 rplc-32"/>
    <w:basedOn w:val="DefaultParagraphFont"/>
  </w:style>
  <w:style w:type="character" w:customStyle="1" w:styleId="cat-UserDefinedgrp-41rplc-33">
    <w:name w:val="cat-UserDefined grp-41 rplc-33"/>
    <w:basedOn w:val="DefaultParagraphFont"/>
  </w:style>
  <w:style w:type="character" w:customStyle="1" w:styleId="cat-UserDefinedgrp-40rplc-37">
    <w:name w:val="cat-UserDefined grp-40 rplc-37"/>
    <w:basedOn w:val="DefaultParagraphFont"/>
  </w:style>
  <w:style w:type="character" w:customStyle="1" w:styleId="cat-UserDefinedgrp-38rplc-40">
    <w:name w:val="cat-UserDefined grp-38 rplc-40"/>
    <w:basedOn w:val="DefaultParagraphFont"/>
  </w:style>
  <w:style w:type="character" w:customStyle="1" w:styleId="cat-UserDefinedgrp-38rplc-42">
    <w:name w:val="cat-UserDefined grp-38 rplc-42"/>
    <w:basedOn w:val="DefaultParagraphFont"/>
  </w:style>
  <w:style w:type="character" w:customStyle="1" w:styleId="cat-UserDefinedgrp-42rplc-44">
    <w:name w:val="cat-UserDefined grp-42 rplc-44"/>
    <w:basedOn w:val="DefaultParagraphFont"/>
  </w:style>
  <w:style w:type="character" w:customStyle="1" w:styleId="cat-UserDefinedgrp-43rplc-56">
    <w:name w:val="cat-UserDefined grp-43 rplc-5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